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bc79" w14:textId="6ebb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государственных учреждений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4 апреля 2022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статьями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решением Атырауского областного маслихата от 23 февраля 2022 года № 123-VII "Об утверждении схемы управления Атырауской области"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"Управление предпринимательства и индустриально-инновационного развития Атырауской области" (далее – Управление предпринимательства и индустриально-инновационного развития) путем разделения его 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"Управление индустриально-инновационного развития Атырауской области" (далее – Управление индустриально-инновационного развития);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"Управление предпринимательства и туризма Атырауской области" (далее - Управление предпринимательства и туризма).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постановлением акимата Атырауской области от 18.07.2023 №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Исключен постановлением акимата Атырауской области от 18.07.2023 №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Утвердить: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разделительный баланс между Управлением предпринимательства и индустриально-инновационного развития и Управлением предпринимательства и туризма согласно приложению 3 к настоящему постановлению;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разделительный баланс между Управлением предпринимательства и индустриально-инновационного развития и Управлением индустриально-инновационного развития согласно приложению 4 к настоящему постановлению.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некоторые постановления акимата Атырауской области согласно приложению 5 к настоящему постановлению.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6. Исключен постановлением акимата Атырауской области от 18.07.2023 №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Изменить наименование коммунального государственного учреждения "Ситуационный центр" Аппарата акима Атырауской области" на коммунальное государственное учреждение "Центр цифровизации Атырауской области Управления индустриально-инновационного развития Атырауской области" (далее – Учреждение) и провести перерегистрацию в органах юстиции.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Уполномочить государственное учреждение "Управление финансов Атырауской области" в установленном законодательством порядке утвердить положение Учреждения и вносить в него изменения и дополнения.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Аппарату акима Атырауской области, управлениям сельского хозяйства, предпринимательства и индустриально – инновационного развития Атырауской области принять все меры, вытекающие из настоящего постановления.</w:t>
      </w:r>
    </w:p>
    <w:bookmarkEnd w:id="10"/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первого заместителя акима Атырауской области Айдарбекова С.К.</w:t>
      </w:r>
    </w:p>
    <w:bookmarkEnd w:id="11"/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вступает в силу со дня подписания и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Атырауской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 2022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 2022 года № 81</w:t>
            </w:r>
          </w:p>
        </w:tc>
      </w:tr>
    </w:tbl>
    <w:bookmarkStart w:name="z5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индустриально – инновационного развития Атырауской области"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Атырауской области от 18.07.2023 № </w:t>
      </w:r>
      <w:r>
        <w:rPr>
          <w:rFonts w:ascii="Times New Roman"/>
          <w:b w:val="false"/>
          <w:i w:val="false"/>
          <w:color w:val="ff0000"/>
          <w:sz w:val="28"/>
        </w:rPr>
        <w:t>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Атырауской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апреля 2022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 2022 года № 81</w:t>
            </w:r>
          </w:p>
        </w:tc>
      </w:tr>
    </w:tbl>
    <w:bookmarkStart w:name="z1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предпринимательства и туризма Атырауской области"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акимата Атырауской области от 18.07.2023 № </w:t>
      </w:r>
      <w:r>
        <w:rPr>
          <w:rFonts w:ascii="Times New Roman"/>
          <w:b w:val="false"/>
          <w:i w:val="false"/>
          <w:color w:val="ff0000"/>
          <w:sz w:val="28"/>
        </w:rPr>
        <w:t>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Атырауской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апреля 2022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 2022 года № 81</w:t>
            </w:r>
          </w:p>
        </w:tc>
      </w:tr>
    </w:tbl>
    <w:bookmarkStart w:name="z2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Разделительный баланс</w:t>
      </w:r>
    </w:p>
    <w:bookmarkEnd w:id="15"/>
    <w:bookmarkStart w:name="z2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 статьями 46,47 Гражданского кодекса Республики Казахстан настоящим актом подтверждаем передачу по правопреемственности всех прав и обязательств с государственного учреждения "Управление предпринимательства и индустриально-инновационного развития" в государственное учреждение "Управление предпринимательства и туризма Атырауской области".</w:t>
      </w:r>
    </w:p>
    <w:bookmarkEnd w:id="16"/>
    <w:bookmarkStart w:name="z2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реорганизованному путем разделения государственному учреждению "Управление предпринимательства и туризма Атырауской области" передаются следующие активы и пассивы по состоянию на 31 марта 2022 года: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І.Краткосрочные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инвестиции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налоговые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 предназначенные для продажи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краткосрочные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Долгосрочные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4009089,3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методом долевого участия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 и оценочные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4022136,2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(стр.100+стр.200)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4078156,8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Краткосрочные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налогам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другим обязательным и добровольным платежам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Долгосрочные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Долгосрочная кредиторская задолженность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1670865,3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Отложенное налоговые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1670865,3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 долевые инструменты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прибыль (итоговый убыток)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Накопленный финансовый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2407420,4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активы/капитал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2407420,4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(стр.100+стр.200)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4078156,8</w:t>
            </w:r>
          </w:p>
        </w:tc>
      </w:tr>
    </w:tbl>
    <w:bookmarkStart w:name="z2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Оборудования, передаваемые с баланса государственного учреждения "Управление предпринимательства и индустриально-инновационного развития Атырауской области" на баланс государственного учреждения "Управление предпринимательства и туризма Атырауской области" (на 31 марта 2022 г)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"Управление предпринимательства и туризма Атырауской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производственный и хозяйственный инвентарь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активы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 продукты (тенге)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товары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Топливо, горюче-смазочный (ГСМ)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материалы и продукты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</w:t>
            </w:r>
          </w:p>
        </w:tc>
      </w:tr>
    </w:tbl>
    <w:bookmarkStart w:name="z2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Сдал:</w:t>
      </w:r>
    </w:p>
    <w:bookmarkEnd w:id="19"/>
    <w:bookmarkStart w:name="z2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"Управление предпринимательства и индустриально-инновационного развития Атырауской области" </w:t>
      </w:r>
    </w:p>
    <w:bookmarkEnd w:id="20"/>
    <w:bookmarkStart w:name="z2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 руководителя: _______________________________Н.М Жанабеков </w:t>
      </w:r>
    </w:p>
    <w:bookmarkEnd w:id="21"/>
    <w:bookmarkStart w:name="z2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Гл.специалист-бухгалтер:______________________ А.Т. Кибашева</w:t>
      </w:r>
    </w:p>
    <w:bookmarkEnd w:id="22"/>
    <w:bookmarkStart w:name="z2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</w:t>
      </w:r>
    </w:p>
    <w:bookmarkEnd w:id="23"/>
    <w:bookmarkStart w:name="z2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Государственное учреждение "Управление предпринимательства и туризма Атырауской области" </w:t>
      </w:r>
    </w:p>
    <w:bookmarkEnd w:id="24"/>
    <w:bookmarkStart w:name="z2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Руководитель: _______________________________Н.М. Жанабеков </w:t>
      </w:r>
    </w:p>
    <w:bookmarkEnd w:id="25"/>
    <w:bookmarkStart w:name="z2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Гл.специалист-бухгалтер:______________________А.Т. Кибашева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Атырауской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апреля 2022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 2022 года № 81</w:t>
            </w:r>
          </w:p>
        </w:tc>
      </w:tr>
    </w:tbl>
    <w:bookmarkStart w:name="z2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Разделительный баланс</w:t>
      </w:r>
    </w:p>
    <w:bookmarkEnd w:id="27"/>
    <w:bookmarkStart w:name="z2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настоящим актом подтверждаем передачу по правопреемственности всех прав и обязательств с государственного учреждения "Управление предпринимательства и индустриально-инновационного развития" в государственное учреждение "Управление индустриально-инновационного развития Атырауской области" .</w:t>
      </w:r>
    </w:p>
    <w:bookmarkEnd w:id="28"/>
    <w:bookmarkStart w:name="z2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реорганизованному путем разделения государственному учреждению "Управление индустриально-инновационного развития Атырауской области" передаются следующие активы и пассивы по состоянию на 31 марта 2022 года: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І.Краткосрочные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инвестиции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налоговые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 предназначенные для продажи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краткосрочные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Долгосрочные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4009089,3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Инвестиции, учитываемые методом долевого участия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 и оценочные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Отложенные налоговые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4022136,2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(стр.100+стр.200)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4078156,8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Краткосрочные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налогам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другим обязательным и добровольным платежам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Долгосрочные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Долгосрочная кредиторская задолженность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1670865,3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Отложенное налоговые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1670865,3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Неоплаченный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Выкупленные собственные долевые инструменты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Эмиссионный доход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прибыль (итоговый убыток)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Накопленный финансовый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2407420,4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активы/капитал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2407420,4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(стр.100+стр.200)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4078156,8</w:t>
            </w:r>
          </w:p>
        </w:tc>
      </w:tr>
    </w:tbl>
    <w:bookmarkStart w:name="z2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Оборудования, передаваемые с баланса государственного учреждения "Управление предпринимательства и индустриально-инновационного развития Атырауской области" на баланс государственного учреждения "Управление индустриально-инновационного развития Атырауской области" (на 31 марта 2022 г)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"Управление индустриально-инновационного развития Атырауской области"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Инструменты, производственный и хозяйственный инвентарь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основные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активы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 продукты (тенге)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товары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Топливо, горюче-смазочный (ГСМ)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материалы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материалы и продукты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</w:t>
            </w:r>
          </w:p>
        </w:tc>
      </w:tr>
    </w:tbl>
    <w:bookmarkStart w:name="z2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Сдал:</w:t>
      </w:r>
    </w:p>
    <w:bookmarkEnd w:id="31"/>
    <w:bookmarkStart w:name="z2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"Управление предпринимательства и индустриально-инновационного развития Атырауской области" </w:t>
      </w:r>
    </w:p>
    <w:bookmarkEnd w:id="32"/>
    <w:bookmarkStart w:name="z2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И.О руководителя: _______________________________Н.Жанабеков </w:t>
      </w:r>
    </w:p>
    <w:bookmarkEnd w:id="33"/>
    <w:bookmarkStart w:name="z2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Гл.специалист-бухгалтер:_________________________ А.Кибашева</w:t>
      </w:r>
    </w:p>
    <w:bookmarkEnd w:id="34"/>
    <w:bookmarkStart w:name="z2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</w:t>
      </w:r>
    </w:p>
    <w:bookmarkEnd w:id="35"/>
    <w:bookmarkStart w:name="z2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Государственное учреждение "Управление индустриально-инновационного развития Атырауской области" </w:t>
      </w:r>
    </w:p>
    <w:bookmarkEnd w:id="36"/>
    <w:bookmarkStart w:name="z2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Руководитель: _______________________________К.К.Мамбетов</w:t>
      </w:r>
    </w:p>
    <w:bookmarkEnd w:id="37"/>
    <w:bookmarkStart w:name="z2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Гл.специалист-бухгалтер:______________________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Атырауской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апреля 2022 года № 81</w:t>
            </w:r>
          </w:p>
        </w:tc>
      </w:tr>
    </w:tbl>
    <w:bookmarkStart w:name="z2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Атырауской области и их структурных элементов</w:t>
      </w:r>
    </w:p>
    <w:bookmarkEnd w:id="39"/>
    <w:bookmarkStart w:name="z2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Атырауской области от 23 мая 2017 года № 121 "Об утверждении Положения государственного учреждения "Управление предпринимательства и индустриально-инновационного развития Атырауской области".</w:t>
      </w:r>
    </w:p>
    <w:bookmarkEnd w:id="40"/>
    <w:bookmarkStart w:name="z2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Атырауской области от 23 января 2018 года № 9 "О внесении изменений и дополнений в постановление акимата Атырауской области от 23 мая 2017 года №121 "Об утверждении Положения государственного учреждения "Управление предпринимательства и индустриально-инновационного развития Атырауской области".</w:t>
      </w:r>
    </w:p>
    <w:bookmarkEnd w:id="41"/>
    <w:bookmarkStart w:name="z2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Атырауской области от 28 октября 2020 года № 204 "О внесении изменения в постановление акимата области от 19 июля 2013 года №273 "О переименовании государственного учреждения "Управление предпринимательства и промышленности Атырауской области".</w:t>
      </w:r>
    </w:p>
    <w:bookmarkEnd w:id="42"/>
    <w:bookmarkStart w:name="z2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Атырауской области от 14 июля 2021 года № 183 "О внесении дополнения в постановление акимата области от 19 июля 2013 года №273 "О переименовании государственного учреждения "Управление предпринимательства и промышленности Атырауской области".</w:t>
      </w:r>
    </w:p>
    <w:bookmarkEnd w:id="43"/>
    <w:bookmarkStart w:name="z2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Атырауской области от 28 июля 2021 года № 187 "О внесении дополнений в постановление акимата области от 23 мая 2017 года №121 "Об утверждении Положения государственного учреждения "Управление предпринимательства и индустриально-инновационного развития Атырауской области".</w:t>
      </w:r>
    </w:p>
    <w:bookmarkEnd w:id="44"/>
    <w:bookmarkStart w:name="z2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Атырауской области от 10 ноября 2021 года № 264 "О внесении дополнения в постановление акимата области от 23 мая 2017 года №121 "Об утверждении Положения государственного учреждения "Управление предпринимательства и индустриально-инновационного развития Атырауской области".</w:t>
      </w:r>
    </w:p>
    <w:bookmarkEnd w:id="45"/>
    <w:bookmarkStart w:name="z2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Пункт 1-1 постановления акимата Атырауской области от 19 июля 2013 года № 273 "О переименовании государственного учреждения "Управление предпринимательства и промышленности Атырауской области".</w:t>
      </w:r>
    </w:p>
    <w:bookmarkEnd w:id="46"/>
    <w:bookmarkStart w:name="z2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Пункт 5 постановления акимата Атырауской области от 21 сентября 2020 года № 174 "О реорганизации некоторых коммунальных государственных учреждений".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