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8e8b2" w14:textId="b08e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относящихся к городу Атырау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27 декабря 2022 года № 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о бюджете сельских округов относящихся к городу Атырау на 2023-2025 годы,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Атырауского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–141 838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13 217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128 535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141 979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141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Дамбинского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117 139 тысяч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6 171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110 963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117 367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- 228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228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228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Еркинкалинского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128 831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27 154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1 462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100 121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149 607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- 20 776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20 776тысяч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20 776 тысяч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Кенузекского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148 057тысяч тенге, в том числе: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18 401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395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129 206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152 681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- 4 624 тысяч тенге;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4 624 тысяч тенге;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4 624 тысяч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Кайыршахтинского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83 865 тысяч тенге, в том числе: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29 556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 тысяч тенге;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 тысяч тенге;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54 196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248 794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- 164 929 тысяч тенге;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164 929 тысяч тенге;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164 929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Алмалинского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168 944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14 703 тысяч тенге;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154 169 тысяч тенге;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173 325 тысяч тенге;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- 4 381 тысяч тенге;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финансирования дефицита (использования профицита) бюджета – 4 381 тысяч тенге;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4 381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курирующего заместителя акима города Атырау.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2023 года.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1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2023 год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использавание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141 979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51 609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2024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2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Атырауского сельского округа на 2025 год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2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2023 год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использавание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30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2024 год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3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Дамбинского сельского округа на 2025 год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2023 год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39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2024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114 394 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4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Еркинкалинского сельского округа на 2025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114 394 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4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2023 год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2024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5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Кенузекского сельского округа на 2025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5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2023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248 794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-164 929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5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2024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60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Кайыршахтинского сельского округа на 2025 год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63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2023 год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Атырауского городского маслихата Атырауской области от 21.12.2023 № </w:t>
      </w:r>
      <w:r>
        <w:rPr>
          <w:rFonts w:ascii="Times New Roman"/>
          <w:b w:val="false"/>
          <w:i w:val="false"/>
          <w:color w:val="ff0000"/>
          <w:sz w:val="28"/>
        </w:rPr>
        <w:t>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168 944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товары,работы и услуги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46 612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84 646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70 560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Функцональная группа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6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2024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Атырау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219</w:t>
            </w:r>
          </w:p>
        </w:tc>
      </w:tr>
    </w:tbl>
    <w:bookmarkStart w:name="z169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2025 год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