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11864" w14:textId="4211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Жылыойского района от 28 января 2021 года № 31 "Об утверждении положения государственного учреждения “Отдел жилищно-коммунального хозяйства, пассажирского транспорта, автомобильных дорог и жилищной инспекции Жылыойского района”"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11 августа 2022 года № 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Жылыойского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Жылыойского района от 28 января 2021 года № 31 "Об утверждении положения государственного учреждения “Отдел жилищно-коммунального хозяйства, пассажирского транспорта, автомобильных дорог и жилищной инспекции Жылыойского района”"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транспорта, автомобильных дорог и жилищной инспекции Жылыойского района"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Жылыойского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Жылыойского района Нугман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2022 года № 201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Жылыойского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2021 года № 31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жилищно-коммунального хозяйства, пассажирского транспорта, автомобильных дорог и жилищной инспекции Жылыойского района"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транспорта, автомобильных дорог и жилищной инспекции Жылыойского района" (далее – государственное учреждение)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транспорта, автомобильных дорог и жилищной инспекции.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законадательством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Атырауская область, Жылыойский район, 060100, г. Кульсары, улица Жылкышы Изтурганова, дом №7.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местного исполнительного органа и акима, обеспечение доступности оказываемых государственным учреждением государственных услуг;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 предусмотренном законодательством оказание государственных услуг через Центры обслуживания населения;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соответствующей информации уполномоченному органу для оценки и контроля качества государственных услуг, оказываемых уполномоченной публичной информационной службой для оценки качества государственных услуг;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необходимости капитального ремонта текущего года и в течение года объема работ и потребности в сферах автомобильных дорог;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разработки маршрутов движения пассажирского транспорта на территории района и обеспечение контроля за их исполнением по маршруту и времени передвижения;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по объемам пассажирских перевозок, пассажирооборота, по требности транспортных средств для перевозки пассажиров;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и проведение тендера по определению потенциального поставщика (подрядчика) по исполнению объемов ремонтных работ в масштабе района;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комплектом технических заданий по обьектам ремонта, заключение договора с подрядчиками и контроль за его исполнением;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правильности и достоверности проектно-сметной документации Предприятий и организаций, касающихся объектов ремонта здании и сооружении, ремонта автомобильных дорог производимых в пределах района;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выполнения объемов работ предоставленных из местного бюджета и спонсорской помощи. Проверка оформления и объемов по представленным актам – форме №2 и форме №3 и их виза;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политики в сфере управления государственным коммунальным имуществом в соответствующих отраслях уполномоченного органа, в пределах своей компетенции участие в подготовке нормативных правовых актов по управлению государственным коммунальным имуществом.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государственного имущества коммунальных юридических лиц и исполнение планов развития коммунального предприятия.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дает разрешения на перераспределение и на приобретение имущества в результате своей хозяйственной деятельности в управление финансов или отдел финансов района и юридическому лицу предоставившему имущество.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 сведения, в том числе поименный перечень государственных юридических лиц, находящихся в его управлении, и юридических лиц с участием государства, в отношении которых он осуществляет право на участие в управлении в качестве государственного акционера (участника), для отражения этих сведений в реестре государственного имущества;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государственного контроля в сфере управления жилищным фондом.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иные полномочия, определенные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Правительства Республики Казахстан.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содействия и контроль за деятельностью промышленных, строительных, коммунально-транспортных, энергетических предприятий: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участие в проверках поступивших предложений, жалоб и заявлений от коллективов и частных лиц:;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материалов для рассмотрения на заседании акимата, обеспечение сбора и анализа, информации, подготовка проектов решений, распоряжений акима района, постановлений акимата;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работой субъектов, обеспечивающих население водой, газом, теплом и электроэнергией и другими коммунальными услугами;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и участие в организации эксплуатации и содержания жилищно-коммунального фонда, объектов социальной и инженерно-коммунальной инфраструктуры различных форм собственности;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технического обследования общего имущества объекта кондоминиума;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перечня периодов и очередности проведения отдельных видов капитального ремонта общего объекта кондоминиума;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комиссиях по приемке выполненных работ по отдельным видам капитального ремонта имущества объекта кондоминиума;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дел и оформление протоколов об административных правонарушениях: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учреждение при вводе в эксплуатацию жилого дома (жилого здания) определяет на трехмесячный срок обслуживающую организацию, которая осуществляет функции органа управления обьектом кондоминиума.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иных полномочий, определенных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иными законами Республики Казахстан, актами Президента Республики Казахстан и Правительства Республики Казахстан.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принятие участия в подготовке нормативных и методических документов по контролю качества содержания жилых домов (жилых зданий), территории,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 (жилых зданий) и придомовых территорий.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Обязанности: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посещение проверяемого объекта с предъявлением служебного удостверения при проведении проверки;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проверок запрашивание любой необходимой информации, ознакомление с оригиналами документов, относящихся к предмету проверки;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рекомендация общему собранию собственников помещений (квартир) кандидатуры на должность председателя правления кооператива соответствующего квалификационным требованиям, утверждаемым уполномоченным органом согласно законодательству Республики Казахстан.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государственном контроле и надзоре в Республике Казахстан";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препятствуют установленному режиму работы проверяемого объекта в период проведения проверки;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полученных документов и сведений, полученных в результате проведения проверки;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составление актов о нарушениях порядка содержания общего имущества объекта кондоминиума;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вынесение обязательных для исполнения Предписаний по устранению нарушений правил содержания общего имущества объекта кондоминиума, по форме согласно приложению к Типовому положению о жилищной инспекции.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реализации государственной политики в сфере газа и газоснабжения;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рассмотрения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участия в оформлении исполнительно-технической документации законченных ремонтом объектов, также участие в рабочих и государственных комиссиях по приемке объектов в эксплуатацию;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технического контроля за ремонтными работами, в случае необходимости выдается предписания и замечания соблюдением технологии и по строительным нормам и правилам СНиП;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своей работы с отделами акимата района, самостоятельными отделами при взаимосвязанной деятельности по осуществлению программ, выработанных акимом района и области;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программы управления отходами в пределах своей компетенции: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эксплуатацией и техническим состоянием теплоиспользующих установок потребителей;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подготовкой и осуществлению ремонтно-восстановительных работ, по тепловым сетям и их функционирования в осенне-зимний период;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расследований технологических нарушений на тепловых сетях (магистральных, внутриквартальных);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согласование планов ремонта тепловых сетей (магистральных, внутривертикальных);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паспортов готовности отопительных котельных всех мощностей и тепловых сетей (магистральных, внутривертикальных) к работе осене-зимних условиях: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согласование проектирование и строительства дублирующих (шунтирующих) линий электропередачи и подстанции: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технического обследования общего имущества объекта кондоминиума;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соблюдение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прилегающией к объекту кондоминиума;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в жилых домах (жилых зданиях) общедомовых приборов учета тепло-, энерго-, газо- и водоресурсов;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современное выполнение работ по содержанию и ремонту в соответствии с действующими нормативно-техническими и проектными документами в области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 жилищно-коммунального хозяйства, технического состояния общего имущества собственников помещений в объекте кондоминиума и его инженерного оборудования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мероприятий по подготовке жилого дома (жилого здания) к сезонной эксплуатации;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выполнение принятых решений и предписаний по устранению выявленных нарушений;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государственного контроля за качеством работ выполненных по отдельным видам капитального ремонта общего имущества объекта кондоминиума.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технического обследования ветхого жилья;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термомодернизации многоэтажных жилых домов.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круг полномочий сотрудников государственного учреждения;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законодательном порядке решает вопросы поощрения, оказания материальной помощи и наложения дисциплинарных взысканий на сотрудников государственного учреждения;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приказы, дает указания, подписывает служебную документацию;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штатное расписание и смету расходов в пределах выделенного лимита численности работников и фонда оплаты на содержание аппарата государственного учреждения;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полномочия в соответствии с законодательством;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принятие антикоррупционных мер государственным учреждением;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101"/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 Имущество государственного учреждения формируется за счет имущества, переданного ему собственником, а также имущества (включая денежные расходы) приобретенного в результате собственной деятельности и иных источников, не запрещенных законодательством Республики Казахстан.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 относится к республиканской/коммунальной собственности.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5"/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осуществляются в соответствии с действующим законодательством Республики Казахстан.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