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f468" w14:textId="33cf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5 мая 2015 года № 256-V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Исатайского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марта 2022 года № 121-VII. Утратило силу решением Исатайского районного маслихата Атырауской области от 14 декабря 2023 года № 52-VIII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52-VIII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мая 2015 года № 256-V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Исатайского района" (зарегистрировано в реестре государственной регистрации нормативных правовых актов за № 3218)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марта 2022 года № 121-VII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256-V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Аккистауского сельского округа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Аккистауского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Аккистауского сельского округа.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Аккистауского сельского округа.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Аккистауского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дома, организуется акимом Аккистауского сельского округа.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Аккистауского сельского округа или уполномоченным им лицом.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Аккистауского сельского округа или уполномоченное им лицо.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Аккистауского сельского округа.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сел Аккистауского сельского округа для участия в сходе местного сообщества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Достық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Атырау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Гатих Маштахов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Кажигали Мамеков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Сарыарка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Мунайшы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Ергали Есжанулы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Келте Есжанулы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Егемен Казакстан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Ынтымак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Жауказын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Насихат Сүгірұлы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Өтепкали Дінбаянұлы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Жамбыл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Амангелді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Шамшырақ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Келте Шамшырақ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Махамбет Өтемісов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Исатай Тайманов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Үбі Батыр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Нарын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Келте Нарын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Хамит Ерғалиев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Боран Нысанбаев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Сакен Сейфуллин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Жас Алаш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Ескали Есенгалиев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Нұралы Әжіғалиев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Тұрғали Мусағалиев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Даулет Әбілхайыров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Ғаллам Хисметуллин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Б.Губайдуллин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Ислаш Молдагалиев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Каспий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Жангірхан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Каратүбек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Бірлік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Азидолла Ерекенов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Зұлхарнай Ғұмаров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Елорда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Жалтыр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Казына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Болашақ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Шапхат Хұсынов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Қисмет Мендігалиев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Шыныбек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участок Есіркеп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участок Обалы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марта 2022 года № 121-VII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256-V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Зинеденского сельского округа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Зинеденского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Зинеденского сельского округа.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Зинеденского сельского округа.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Зинеденского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дома, организуется акимом Зинеденского сельского округа.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Зинеденского сельского округа или уполномоченным им лицом.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Зинеденского сельского округа или уполномоченное им лицо.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Зинеденского сельского округа.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село Зинеденского сельского округа для участия в сходе местного сообщества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Атамекен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Достық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Жастар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Шамшырақ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Мұнайшы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Толқынды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Каспий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Ынтымақ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Қ.Қуанышбаев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Қазақстан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Азаттық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Елорда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Ақшағала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марта 2022 года № 121-VII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256-V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Жанбайского сельского округа</w:t>
      </w:r>
    </w:p>
    <w:bookmarkEnd w:id="49"/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Жанбайского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Жанбайского сельского округа.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54"/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Жанбайского сельского округа.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Жанбайского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дома, организуется акимом Жанбайского сельского округа.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Жанбайского сельского округа или уполномоченным им лицом.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Жанбайского сельского округа или уполномоченное им лицо.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Жанбайского сельского округа.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село Жанбайского сельского округа для участия в сходе местного сообщества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Мүсілім Нұрмұханов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Нарын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Амангелді Иманов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Тайыр Нысанов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Арон Аюпов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Көбен Жұмалиев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Мағаз Ескалиев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Егемен Казақстан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Исатай Тайманов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Бауыржан Момышұлы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Сәкен Сейфуллин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Зинеден Құрасұлы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Мектеп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Қызылбас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Қазақауыл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Хамидолла Наубетов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Қызтуған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Жаңаталап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марта 2022 года № 121-VII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256-V</w:t>
            </w:r>
          </w:p>
        </w:tc>
      </w:tr>
    </w:tbl>
    <w:bookmarkStart w:name="z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Тущыкудукского сельского округа</w:t>
      </w:r>
    </w:p>
    <w:bookmarkEnd w:id="71"/>
    <w:bookmarkStart w:name="z8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Тущыкудукского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Тущыкудукского сельского округа.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76"/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Тущыкудукского сельского округа.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Тущыкудукского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дома, организуется акимом Тущыкудукского сельского округа.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Тущыкудукского сельского округа или уполномоченным им лицом.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Тущыкудукского сельского округа или уполномоченное им лицо.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Тущыкудукского сельского округа.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село Тущыкудукского сельского округа для участия в сходе местного сообщества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Ақжол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Аққыстау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М.Қалиев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А.Смағұлов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А.Құрманов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Атамекен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Абай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Ә.Қаражанов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Ә.Қалимов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Бақсай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Барлаушы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Бірлік 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Болат жол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Болашақ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Ғ.Рамазанов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Ж.Мырзағалиев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Жамбыл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Е.Қазақстан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К.Каримов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Қ.Жонабаев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Мұнайшы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Нарын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Тасарал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Т.Башпанов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Т.Шайхимов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С.Нұрманұлы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Ш.Шарипов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Х.Пазылұлы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Х.Дайырова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Ш.Қабделов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Күнбатыс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О.Нағиев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І.Сембаев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населенный пункт Айбас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населенный пункт Қызыл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марта 2022 года № 121-VII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256-V</w:t>
            </w:r>
          </w:p>
        </w:tc>
      </w:tr>
    </w:tbl>
    <w:bookmarkStart w:name="z10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Камыскалинского сельского округа</w:t>
      </w:r>
    </w:p>
    <w:bookmarkEnd w:id="93"/>
    <w:bookmarkStart w:name="z10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Камыскалинского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Камыскалинского сельского округа.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98"/>
    <w:bookmarkStart w:name="z11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Камыскалинского сельского округа.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Камыскалинского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дома, организуется акимом Камыскалинского сельского округа.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Камыскалинского сельского округа или уполномоченным им лицом.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Камыскалинского сельского округа или уполномоченное им лицо.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Камыскалинского сельского округа.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село Камыскалинского сельского округа для участия в сходе местного сообщества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З.Қарабалин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Қ.Хисин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И.Шөкетаев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С.Әдиев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Ғ.Жәңгіров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Ж.Айтбаев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Қ.Сахуалин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Ы.Әбілов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М.Қалиев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Ұ.Сапарғалиева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А Жұбанов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С.Жұмағалиев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А.Иманов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З.Абежанов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Ж.Жабаев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Ш.Сариев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Т.Даулетияров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Х.Балмолдин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Қамысқала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М.Қостамбаев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Қ.Қасымов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Ұ.Сабыров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И.Жұбанов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населенный пункт Жасқайрат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населенный пункт Ауқайраң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марта 2022 года № 121-VII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256-V</w:t>
            </w:r>
          </w:p>
        </w:tc>
      </w:tr>
    </w:tbl>
    <w:bookmarkStart w:name="z13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Нарынского сельского округа</w:t>
      </w:r>
    </w:p>
    <w:bookmarkEnd w:id="115"/>
    <w:bookmarkStart w:name="z13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Нарынского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Нарынского сельского округа.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120"/>
    <w:bookmarkStart w:name="z13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Нарынского сельского округа.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Нарынского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дома, организуется акимом Нарынского сельского округа.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Нарынского сельского округа или уполномоченным им лицом.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Нарынского сельского округа или уполномоченное им лицо.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Нарынского сельского округа.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село Нарынского сельского округа для участия в сходе местного сообщества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Ынтымақ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Достық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Шұғыла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Болатжол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Мектеп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Ардагер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Жаңа құрылыс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Мерей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Ұстаздар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Арай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Мұнайшы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Парасат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участок Қызыл жар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населенный пункт Мыңтөбе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участок Ұштаған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марта 2022 года № 121-VII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256-V</w:t>
            </w:r>
          </w:p>
        </w:tc>
      </w:tr>
    </w:tbl>
    <w:bookmarkStart w:name="z15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Исатайского сельского округа</w:t>
      </w:r>
    </w:p>
    <w:bookmarkEnd w:id="137"/>
    <w:bookmarkStart w:name="z15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Исатайского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Исатайского сельского округа.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142"/>
    <w:bookmarkStart w:name="z16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Исатайского сельского округа.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Исатайского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дома, организуется акимом Исатайского сельского округа.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Исатайского сельского округа или уполномоченным им лицом.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Исатайского сельского округа или уполномоченное им лицо.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Исатайского сельского округа.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село Исатайского сельского округа для участия в сходе местного сообщества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Теміржол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Бейбітшілік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3.Исатай Тайманов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4.Насихат Сүгірұлы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5.Ынтымақ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Достық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Ақтөбе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Жұмабай Қуанышев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Өтешқали Ихсанов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Құрмет Шамахов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Жамлиха Түнешов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Ғилыман Хайрошев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Жетіауыл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