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a372" w14:textId="ed1a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4 мая 2022 года № 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срок до 31 декабря 2032 года Атырауский филиал Республиканского государственного предприятия на праве хозяйственного ведения "Казводхоз" Комитета экологии, геологии и природных ресурсов Республики Казахстан право землепользования земельным участком ограниченным целевым назначением (публичный сервитут) на земельный участок общей площадью 31,456 гектара для строительства ВЛ-10 кВ от участка Коныстану-Тайсойган-Восточный Тайсойган Кызылкогинского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Кенжебекову.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