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363e" w14:textId="88b3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устанавление карантинное мероприятий в крестяьнском хозяйстве "Токмурза", расположенном зимовке "Кулпейс" Жангельдинского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24 мая 2022 года № 11. Утратило силу решением акима Жангельдинского сельского округа Кызылкогинского района Атырауской области от 28 июня 2022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Жангельдинского сельского округа Кызылкогинского района Атырауской области от 28.06.2022 №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12 мая 2022 года № 11-10/136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карантиное мероприятия в связи с возникновением эмфизематозный карбанкул у крупного рогатого скота на территории в керстьянском хозяйстве "Токмурза" расположенном зимовке "Кулпейс" Жангелдинского сельского округа Кызылкогинского района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Багдаров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