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8aeb" w14:textId="f5e8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Кызылкогинского района Атырауской области от 30 марта 2022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Миялинского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"Кызылкогинский районный отдел строительства" установить публичный сервитут на срок до 21 сентября 2024 года на земельный участок для водоема и водоочистного сооружения, расположенного на водозаборной станции II подъема, села Миялы.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Миялинского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