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1f96" w14:textId="f331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районногомаслихата от 19 марта 2018 года № 163-VI "Об утверждении методики оценки деятельности административных государственных служащих корпуса "Б" государственного учреждения "Аппарат Макатского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17 марта 2022 года № 97-VII. Утратило силу решением Макатского районного маслихата Атырауской области от 5 мая 2023 года № 22-VІII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05.05.2023 № </w:t>
      </w:r>
      <w:r>
        <w:rPr>
          <w:rFonts w:ascii="Times New Roman"/>
          <w:b w:val="false"/>
          <w:i w:val="false"/>
          <w:color w:val="ff0000"/>
          <w:sz w:val="28"/>
        </w:rPr>
        <w:t>22-VІII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Макатского районного маслихата" от 19 марта 2018 года № 163-VI (зарегистрированное в реестре государственной регистрации нормативных правовых актов под № 4107)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"Аппарат Макатского районного маслихата"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