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1ba3" w14:textId="b7c1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размещения новой нитки магистрального газопровода акционерному обществу "Интергаз Центральная 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18 апреля 2022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на основании постановления акимата Сарыагашского района от 28 января 2022 года № 22 "Интергаз Орталық Азия" акционерлік қоғамына қауымдық сервитут белгілеудің кейбір мәселелері туралы",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"Интергаз Центральная Азия" на земельные участки без изъятия у землепользователей земель для размещения новой нитки магистрального газопровода сроком на 4 года 11 месяцев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"Интергаз Центральная Азия" не позднее чем в месячный срок после завершения работ обеспечить проведение работ по рекультивации нарушенных земель и соблюдения экологических требований по охране окружающей среды.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земельных отношений акимата Туркестанской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Тажибаева У.К.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Аюпов Р.А.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области от "18 " апреля 2022 года № 68 "Об установлении публичного сервитута для размещения новой нитки магистрального газопровода акционерному обществу "Интергаз Центральная Азия".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2022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земель по установлению публичного сервитута для размещения новой нитки магистрального газопровода акционерному обществу "Интергаз Центральная Азия" в Сарыагашском районе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сервитута,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Тулеметов Бейбит Бахитжанович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19-296-016-628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Тулеметов Бауржан Оразович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19-296-016-667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"Н-Бастау"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"МР и 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Кубеев Канат Мухтарович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"Аккум"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плодоводства и виноградарства"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19-296-016-401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научно-опытных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научно-исследовательский институт плодоводства и виноградарства"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научно-опытных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Полатбек Орынбекович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Камалиддин Артыкович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Кадырбеков Абдыталип Сарыевич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"Сарыағаш жер сиы"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"Ынтымак Бес-Арыс"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Халматова Гаухар Жусиповна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19-296-076-043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"Сарыағаш жер сиы"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19-296-007-968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"Сарыағаш жер сиы"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Нурходжаева Зухра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19-296-007-1037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"Шохы"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 Қара"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"Бес Қара"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"Бейбарыс"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Джуманазаров Бекназар Усенович Жуманазаров Абуназар Усенович Жуманазарова Гульжахан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19-296-007-1167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