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f35c" w14:textId="eeef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имеющих инвалидность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5 декабря 2022 года № 346. Утратило силу постановлением акимата Казыгуртского района Туркестанской области от 14 сентября 2023 года № 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Туркестанской области от 14.09.2023 № 236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Казыгуртского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имеющих инвалидность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"Казыгуртский районный отдел занятости и социальных программ"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Казыгуртского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С.Турсынкулова.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2022 года № 346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лиц имеющих инвалидность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"Каржан" отдела развития человеческого потенциала Казыгуртского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П.Тажибаева" отдела развития человеческого потенциала Казыгуртского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О.Жамалова" отдела развития человеческого потенциала Казыгуртского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Жанатирлик" отдела развития человеческого потенциала Казыгуртского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1-Мамыр" отдела развития человеческого потенциала Казыгуртского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"Какпак" отдела развития человеческого потенциала Казыгуртского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Акжар" отдела развития человеческого потенциала Казыгуртского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Атбулак" отдела развития человеческого потенциала Казыгуртского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А.Оразбаева" отдела развития человеческого потенциала Казыгуртского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Казыгуртского района, Туркестанской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"Тураб Тула" отдела развития человеческого потенциала Казыгуртского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