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127b" w14:textId="82b1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на 2023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Ордабасынского района Туркестанской области от 5 декабря 2022 года № 425. Утратило силу постановлением акимата Ордабасынского района Туркестанской области от 20 сентября 2023 года № 308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Ордабасынского района Туркестанской области от 20.09.2023 № 308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занятости населения" и "Об утверждении Правил квотирования рабочих мест для лиц с инвалидностью"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года, (Зарегистрирован в Реестре государственной регистрации нормативных правовых актов за № 14010) акимат Ордабасынского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в размере от двух до четырех процентов от количества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К.Сейткулу.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Н.Бадыраков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Ордабасынского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 " декабря 2022 года № 425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С.Муканова" отдела развития человеческого потенциала Ордабасынского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Б.Онтаева" отдела развития человеческого потенциала Ордабасынского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"Общая средняя школа имени Жамбыла" отдела развития человеческого потенциала Ордабасынского района управления развития человеческого потенциала Туркестанской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"Green Technology Industreis"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"Бокей"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"Темирлан абаттандыру" отдела жилищно-коммунального хозяйства, пассажирского транспорта, автомобильных дорог и жилищной инспекции Ордабасынского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"Medical Center Shubarsu"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"Нур-Агро 73"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