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277a" w14:textId="6662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пассажирскоготранспорта и автомобильных дорог Отырарского района" акимата Отырарского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Туркестанской области от 31 октября 2022 года № 291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Отырарского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Отырарского района" акимата Отырарского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Отырарского района" акимата Отырарского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Отырарского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Отырарского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С.Сұлтанханов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 от "31"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Отырарского района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Отырарского района" акимата Отырарского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(далее –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района) является государственным органом Республики Казахстан, осуществляющим руководство в сферах жилищных отношений, инженерных коммуникаций, автомобильных дорог и пассажирских перевозок.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ведомств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160700, Республика Казахстан, Туркестанская область, Отырарский район, село Шаульдер, проспект Жибек жолы, № 23.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жилищно-коммунального хозяйства, жилищной инспекции, пассажирского транспорта и автомобильных дорог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контроль в сфере управления жилищным фондом, газа и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 в рамках установленной действующим законодательством Республики Казахстан компетенции.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с государственными органами,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быть истцом и ответчиком в суде, а также осуществлять иные права, не противоречащие действующему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осуществлении проверок, определяемых в рамках установленной действующим законодательством Республики Казахстан компетенцией, запрашивать любую необходимую информацию, знакомиться с оригиналами документов, относящихся к предмету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беспрепятственно посещать проверяемый объект во время проведения проверки при предъявлении служебного удостоверения;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права, в рамках установленной действующим законодательством Республики Казахстан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доступность стандартов государственных услуг, предоставлять соответствующую информацию в уполномоченный орган по качеству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обязанности в рамках установленной действующим законодательством Республики Казахстан компетенции.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энергосбережения и повышения энергоэффективности;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выступает заказчиком по реконструкции и ремонту объектов районной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выполнение процедур организации и проведения централизованных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реконструкцию, ремонт, эксплуатацию и содержание водопроводов, очистных сооружений, тепловых и электрических сетей, дорог районного значения и других объектов транспортной и инженерной инфраструктуры района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управляет сетью автомобильных дорог районного значения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выполнение и контроль за всеми видами работ по реконструкции, ремонту, внедрению и содержанию технических средств регулирования дорожного движения на дорогах районного значения, улицах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перевозки пассажиров в соответствии с законодательством Республики Казахстан в сфере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регулярные городские (сельские), пригородные и внутрирайонные перевозки пассажиров и багажа, утверждает их маршруты, организует и проводит конкурсы на право их обслуживания и утверждает расписания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ведет реестр маршрутов регулярных городских (сельских), пригородных и внутрирайонных автомобильных перевозок пассажиров и багажа;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перевозки пассажиров и багажа на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реестр физических и юридических лиц, подавших уведомление о начале осуществления деятельности по установке и обслуживанию тахографов;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распределение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сохранение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снос аварийного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работу по обеспечению жильем отдельных категорий граждан в соответствии с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работу по передаче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проводит проверки должностными лицами деятельности субъектов кондоминиума, обеспечивает организацию мероприятий и контроль деятельности органов управления объектом кондоминиума по сохранению и надлежащей эксплуатации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работу по выявлению брошенного собственниками жилья, осуществляет представительство в суде по признанию недвижимого имущества бесхозяйным и права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проводит работу по признанию в судебном порядке наследства в виде жилых помещений выморочным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проводит работу по выселению в судебном порядке лиц, незаконно проживающих в коммунальном жилище;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согласовывает плановый ремонт котельных и тепловых сетей (магистральных, внутриквартальных);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выдает паспорта готовности отопительных котельных всех мощностей и тепловых сетей (магистральных, внутриквартальных) к работе в осенне-зимний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ведет мониторинг выполнения работ по благоустройству и санитарной очистке территорий населенных пунктов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и представляет на утверждение местному представительному органу района нормы образования и накопления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разрабатывает и представляет на утверждение местному представительному органу района тарифы на сбор, вывоз, захоронение и утилизацию коммунальных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реализует государственную политику в области обращения с коммунальными отходами;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функции уполномоченного органа в сфере регулирования вопросов содержания и защиты зеленых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пределах своей компетенции оказывает государственные услуги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обеспечивает проведение за счет средств местного бюджета государственного технического обследования функционирующих многоквартирных жилых домов (с определением общего имущества объекта кондоминиума), а также изготовление и возмещение расходов по изготовлению технических паспортов на объект кондоминиума и документов на земельный участок, расположенный под многоквартирным жилым домом, а также на придомовой земельный участок в случае поступления соответствующего обращения от собственников квартир, нежилых помещений многоквартирного жилого дома на основании решения собрания собственников квартир, нежилых помещений многоквартирного жилого дома в соответствии с требованиями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наличии средств местного бюджета осуществляет организацию и финансирование капитального ремонта многоквартирных жилых домов с условием обеспечения возвратности средств собственниками квартир, нежилых помещений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осуществляет функции государственного контроля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 определяемых для жилищной инспекции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в пределах полномочий, определяемых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Типовым 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жилищной инспекции,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20 марта 2015 года № 241;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осуществляют государственный контроль за соблюдением требований безопасной эксплуатации газопотребляющих систем и газового оборудования бытовых и коммунально-бытовых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участвуют в реализации генеральной схемы газификации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предоставляют земельные участки в порядке, установленном законодательством Республики Казахстан, для строительства объектов систем газоснабжения;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осуществляют государственный контроль за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пункта;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задач и осуществление им своих полномочий.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непринятие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назначает на должность и освобождает от должности работников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района, а также первых руководителей подведомственных организаций,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в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на работников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района, применяет к ним меры поощрения;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обязательные для исполнения работниками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по обязательствам и платежам, структуру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в пределах установленного фонда оплаты труда и лимита штатной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эффективностью использования и сохранностью имущества, закрепленного на балансе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в установленные законодательством сроки обращения физических и юридических лиц, принимает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другим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жилищно-коммунального хозяйства, пассажирского транспорта и автомобильных дорог Отырарского района" акимата Отырарского района, относится к районной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жилищно-коммунального хозяйства, пассажирского транспорта и автомобильных дорог Отырарского района" акимата Отырарского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находящихся в ведении государственного учреждения "Отдел жилищно-коммунального хозяйства, пассажирского транспорта и автомобильных дорог Отырарского района" акимата Отырарского района: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учреждение "Отырар-2050" акимата Отырарского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предприятие "Отырар-Қызмет" акимата Отырарского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коммунальное предприятие "Отырар-Жылу" на праве хозяйственного ведения акимата Отырарского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