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af40" w14:textId="efca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сельского округа, прибывшим для работы и проживания в сельские населенные пункты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18 марта 2022 года № 14-93/VII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№ 66 "О государственном регулировании развития агропромышленного комплекса и сельских территорий",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пункты" в Реестре государственной регистрации нормативных правовых актов за № 9946,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подъемное пособие и бюджетный кредит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Сайрамского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Сайрамского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