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545a" w14:textId="10d5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Жибек жолы-894,2 квадратных метров, от улицы Абылайхана-1113,8 квадратных метров, от улицы К. Сатпаева-1788,6 квадратных метров, от улицы Толе би-1815 квадратных метров, от улицы Казыбек би-2248 квадратных метров, от улицы А. Байтурсынова-569,4 квадратных метров, от улицы Ш.Окшиева-771,6 квадратных метров, от улицы Бастау-847 квадратных метров, от улицы без наименования № 19-784,4 квадратных метров, всего-10832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