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9f62" w14:textId="d7f9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Толебийского района от 11 июня 2019 года № 387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15 сентября 2022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> 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69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Толебийского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Толебийского района от 11 июня 2019 года № 387 "Об установлении публичного сервитута" (зарегистрировано в Реестре государственной регистрации нормативных правовых актов за № 5087)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Л.Серикбаеву.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