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ef7a" w14:textId="8b1e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подъемного пособия и бюджетного кредита на приобретение или строительство жилья "специалистам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аппарата акимов сел, поселков, сельских округов, прибывшим для работы и проживания в сельские населенные пункты "Тюлькубасского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18 марта 2022 года № 18/11-07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пунктам 6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9946, маслихат Тюлькубасского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Тюлькубасского района, в пределах суммы предусмотренной в бюджете района на 2022 год, следующие меры социальной поддержки: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