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ca451" w14:textId="f4ca4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определения количества представителей жителей села для участия в сходе местного сообщества на территории сельского округа Ошакты Келесского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Келесского районного маслихата Туркестанской области от 19 сентября 2022 года № 17-149-VII. Утратило силу решением Келесского районного маслихата Туркестанской области от 22 сентября 2023 года № 5-57-VIII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Келесского районного маслихата Туркестанской области от 22.09.2023 № 5-57-VIII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сообщества", маслихат Келесского района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и определения количества представителей жителей села для участия в сходе местного сообщества на территории сельского округа Ошакты Келесского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Келесского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решения маслихата направление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и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Келесского районного маслихата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А.Тотиков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Келесского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"19" сентября 2022 года № 17-149-VII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 проведения раздельных сходов местного сообщества и определения количества представителей жителей села для участия в сходе местного сообщества на территории сельского округа Ошакты Келесского района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проведения раздельных сходов местного сообщества и определения количества представителей жителей села для участия в сходе местного сообщества на территории сельского округа Ошакты Келесского района,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сельского округа Ошакты, Келесского района.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используются следующие основные понятия: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- совокупность жителей (членов местного сообщества), проживающих на территории сельского округа Ошакты, в границах которой осуществляется местное самоуправление, формируются и функционируют его органы;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раздельный сход местного сообщества - непосредственное участие жителей села в избрании представителей для участия в сходе местного сообщества. 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Ошакты подразделяется на населенные пункты Ошакты, Енбек, Береке, Ынталы, Санырау, Коныртобе, С.Саттаров и Бакышсай.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 раздельных сходах местного сообщества избираются представители для участия в сходе местного сообщества в количестве не более трех человек.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 сельского округа Ошакты.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сообщества, оповещается акимом сельского округа Ошакты не позднее чем за десять календарных дней до дня его проведения через средства массовой информации или иными способами.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 организуется акимом сельского округа Ошакты.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в пределах улицы многоквартирных домов раздельные сходы многоквартирного дома не проводятся. 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Перед открытием раздельного схода местного сообщества проводится регистрация присутствующих жителей соответствующего села имеющих право в нем участвовать.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 и имеющих право в нем участвовать. 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 сельского округа Ошакты или уполномоченным им лицом.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Председателем раздельного схода местного сообщества является аким сельского округа Ошакты или уполномоченное им лицо.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Келесским районным маслихатом.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сельского округа Ошакты.</w:t>
      </w:r>
    </w:p>
    <w:bookmarkEnd w:id="18"/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Определение численности представителей сельского населения для участия в собрании местного сообщества объединенного сельского округа Ошакты.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Количество представителей сельского населения для участия в собрании местного сообщества на территории сельского округа Ошакты определяется в следующем порядке: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населенного пункта Ошакты - 3;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населенного пункта Енбек - 1;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населенного пункта Береке - 3;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населенного пункта Ынталы - 1;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населенного пункта Санырау - 1;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населенного пункта Коныртобе - 3;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населенного пункта С.Саттаров - 3;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населенного пункта Бакышсай - 1;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