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6957" w14:textId="dff6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4 августа 2022 года № 181 "О некоторых вопросах государственного учреждения "Управление культуры и спорта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октября 2022 года № 256. Утратило силу постановлением Восточно-Казахстанского областного акимата от 6 декабря 2022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06.12.2022 № 301.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некоторых вопросах государственного учреждения "Управление культуры и спорта Восточно-Казахстанской области" от 4 августа 2022 года № 181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культуры и спорта Восточно-Казахстанской области":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культуры и спорта Восточно-Казахстанской области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культуры и спорта.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октября 2022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2022 года № 181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переименованных коммунальных юридических лиц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коммунальных юридических лиц до переименования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коммунальных юридических лиц после переименования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зимним видам спорта"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зимним видам спорта"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школа-интернат-колледж олимпийского резерва для одаренных детей в спорте"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школа-интернат-колледж олимпийского резерва для одаренных детей в спорте"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подготовки олимпийского резерва Восточно-Казахстанской области"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подготовки олимпийского резерва Восточно-Казахстанской области"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техническая школа"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техническая школа"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единоборствам имени Кажымукана"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единоборствам имени Кажымукана"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школа высшего спортивного мастерства по летним видам спорта"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школа высшего спортивного мастерства по летним видам спорта"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тяжҰлой атлетике"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тяжҰлой атлетике"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школа высшего спортивного мастерства по зимним видам спорта"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школа высшего спортивного мастерства по зимним видам спорта"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легкой атлетике"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легкой атлетике"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"Врачебно-физкультурный диспансер"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"Врачебно-физкультурный диспансер"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"Спортивный клуб для людей с ограниченными возможностями"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"Спортивный клуб для людей с ограниченными возможностями"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комплексная специализированная детско-юношеская спортивная школа олимпийского резерва по игровым видам спорта"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комплексная специализированная детско-юношеская спортивная школа олимпийского резерва по игровым видам спорта"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водным видам спорта"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водным видам спорта"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хоккею с шайбой"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школа олимпийского резерва по хоккею с шайбой"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"Детское-юношеская спортивная школа города Алтай"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"Детское-юношеская спортивная школа города Алтай"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поселка Новая-Бухтарма района Алтай"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поселка Новая-Бухтарма района Алтай"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города Серебрянска района Алтай"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города Серебрянска района Алтай"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Глубоковского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Глубоковского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Зайсанского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Зайсанского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Катон-Карагайского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Катон-Карагайского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детско-юношеская спортивная школа Курчумского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детско-юношеская спортивная школа Курчумского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национальная конно-спортивная школа Кокпектинского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национальная конно-спортивная школа района Самар"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№ 2 Кокпектинского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района Самар"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"Детско–юношеская спортивная школа города Риддера"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города Риддера"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национальная конно-спортивная школа Тарбагатайского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национальная конно-спортивная школа Тарбагатайского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имени Бакытхана Сайханова Тарбагатайского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имени Бакытхана Сайханова Тарбагатайского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Уланского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Уланского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 национальным видам конного спорта города Усть-Каменогорска"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 национальным видам конного спорта города Усть-Каменогорска"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 национальным и неолимпийским видам спорта города Усть-Каменогорска"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 национальным и неолимпийским видам спорта города Усть-Каменогорска"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"Комплексная детско-юношеская спортивная школа города Усть-Каменогорска"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"Комплексная детско-юношеская спортивная школа города Усть-Каменогорска"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 игровым видам спорта города Усть-Каменогорска"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по игровым видам спорта города Усть-Каменогорска"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Шемонаихинского района"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Шемонаихинского района"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волейболу"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волейболу"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настольному теннису" управления физической культуры и спорта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настольному теннису"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"Восточно-Казахстанское областное учреждение по охране историко-культурного наследия"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"Восточно-Казахстанское областное учреждение по охране историко-культурного наследия"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библиотека имени А.С. Пушкина"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библиотека имени А.С. Пушкина"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детско-юношеская библиотека"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детско-юношеская библиотека"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специальная библиотека для незрячих и слабовидящих граждан"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"Восточно-Казахстанская областная специальная библиотека для незрячих и слабовидящих граждан"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"Восточно-Казахстанский лингвистический центр"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"Восточно-Казахстанский лингвистический центр"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областной архитектурно-этнографический и природно-ландшафтный музей-заповедник"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областной архитектурно-этнографический и природно-ландшафтный музей-заповедник"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Музей Искусств"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Музей Искусств"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историко-краеведческий музей города Семей"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историко-краеведческий музей города Семей"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"Зайсанский историко-краеведческий музей"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"Зайсанский историко-краеведческий музей"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"Риддерский историко-краеведческий музей"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"Риддерский историко-краеведческий музей"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"Шемонаихинский историко-краеведческий музей"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"Шемонаихинский историко-краеведческий музей"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областной драматический театр"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областной драматический театр" управления культуры и спорта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"Ертіс концерт" управления культуры Восточно-Казахстанской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"Ертіс концерт" управления культуры и спорта Восточно-Казахстанской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октября 2022 года № 256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 и его ведомств: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"Восточно-Казахстанская областная специализированная детско-юношеская школа Олимпийского резерва по зимним видам спорта" управления культуры и спорта Восточно-Казахстанской области.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"Восточно-Казахстанская областная специализированная школа-интернат-колледж олимпийского резерва для одаренных детей в спорте" управления культуры и спорта Восточно-Казахстанской области.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"Центр подготовки олимпийского резерва Восточно-Казахстанской области" управления культуры и спорта Восточно-Казахстанской области.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"Восточно-Казахстанская областная специализированная детско-юношеская спортивная техническая школа" управления культуры и спорта Восточно-Казахстанской области.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"Восточно-Казахстанская областная специализированная детско-юношеская школа Олимпийского резерва по единоборствам имени Кажымукана" управления культуры и спорта Восточно-Казахстанской области.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"Восточно-Казахстанская областная школа высшего спортивного мастерства по летним видам спорта" управления культуры и спорта Восточно-Казахстанской области.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тяжҰлой атлетике" управления культуры и спорта Восточно-Казахстанской области.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"Восточно-Казахстанская областная школа высшего спортивного мастерства по зимним видам спорта" управления культуры и спорта Восточно-Казахстанской области.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"Восточно-Казахстанская областная специализированная детско-юношеская школа Олимпийского резерва по легкой атлетике" управления культуры и спорта Восточно-Казахстанской области.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"Врачебно-физкультурный диспансер" управления культуры и спорта Восточно-Казахстанской области.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"Спортивный клуб для людей с ограниченными возможностями" управления культуры и спорта Восточно-Казахстанской области.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"Восточно-Казахстанская областная комплексная специализированная детско-юношеская спортивная школа олимпийского резерва по игровым видам спорта" управления культуры и спорта Восточно-Казахстанской области.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водным видам спорта" управления культуры и спорта Восточно-Казахстанской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"Восточно-Казахстанская областная специализированная детско-юношеская школа олимпийского резерва по хоккею с шайбой" управления культуры и спорта Восточно-Казахстанской области.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"Детское-юношеская спортивная школа города Алтай" управления культуры и спорта Восточно-Казахстанской области.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"Детско-юношеская спортивная школа поселка Новая-Бухтарма района Алтай" управления культуры и спорта Восточно-Казахстанской области.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"Детско-юношеская спортивная школа города Серебрянска района Алтай" управления культуры и спорта Восточно-Казахстанской области.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"Детско-юношеская спортивная школа Глубоковского района" управления культуры и спорта Восточно-Казахстанской области.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"Детско-юношеская спортивная школа Зайсанского района" управления культуры и спорта Восточно-Казахстанской области.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"Детско-юношеская спортивная школа Катон-Карагайского района" управления культуры и спорта Восточно-Казахстанской области.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"Многопрофильная детско-юношеская спортивная школа Курчумского района" управления культуры и спорта Восточно-Казахстанской области.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"Детско-юношеская национальная конно-спортивная школа района Самар" управления культуры и спорта Восточно-Казахстанской области.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"Детско-юношеская спортивная школа района Самар" управления культуры и спорта Восточно-Казахстанской области.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"Детско–юношеская спортивная школа города Риддера" управления культуры и спорта Восточно-Казахстанской области.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"Детско–юношеская национальная конно–спортивная школа Тарбагатайского района" управления культуры и спорта Восточно-Казахстанской области.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"Детско-юношеская спортивная школа имени Бакытхана Сайханова Тарбагатайского района" управления культуры и спорта Восточно-Казахстанской области.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"Детско-юношеская спортивная школа Уланского района" управления культуры и спорта Восточно-Казахстанской области.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"Детско-юношеская спортивная школа по национальным видам конного спорта города Усть-Каменогорска" управления культуры и спорта Восточно-Казахстанской области.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"Детско-юношеская спортивная школа по национальным и неолимпийским видам спорта города Усть-Каменогорска" управления культуры и спорта Восточно-Казахстанской области.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"Комплексная детско-юношеская спортивная школа города Усть-Каменогорска" управления культуры и спорта Восточно-Казахстанской области.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"Детско-юношеская спортивная школа по игровым видам спорта города Усть-Каменогорска" управления культуры и спорта Восточно-Казахстанской области.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"Детско-юношеская спортивная школа Шемонаихинского района" управления культуры и спорта Восточно-Казахстанской области.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волейболу" управления культуры и спорта Восточно-Казахстанской области.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настольному теннису" управления культуры и спорта Восточно-Казахстанской области.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учреждение "Восточно-Казахстанское областное учреждение по охране историко-культурного наследия" управления культуры и спорта Восточно-Казахстанской области.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учреждение "Восточно-Казахстанская областная библиотека имени А.С. Пушкина" управления культуры и спорта Восточно-Казахстанской области.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учреждение "Восточно-Казахстанская областная детско-юношеская библиотека" управления культуры и спорта Восточно-Казахстанской области.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учреждение "Восточно-Казахстанская областная специальная библиотека для незрячих и слабовидящих граждан" управления культуры и спорта Восточно-Казахстанской области.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"Восточно-Казахстанский лингвистический центр" управления культуры и спорта Восточно-Казахстанской области.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казенное предприятие "Восточно-Казахстанский областной архитектурно-этнографический и природно-ландшафтный музей-заповедник" управления культуры и спорта Восточно-Казахстанской области.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казенное предприятие "Восточно-Казахстанский Музей Искусств" управления культуры и спорта Восточно-Казахстанской области.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казенное предприятие "Областной историко-краеведческий музей города Семей" управления культуры и спорта Восточно-Казахстанской области.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Коммунальное государственное казенное предприятие "Зайсанский историко-краеведческий музей" управления культуры и спорта Восточно-Казахстанской области.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Коммунальное государственное казенное предприятие "Риддерский историко-краеведческий музей" управления культуры и спорта Восточно-Казахстанской области.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Коммунальное государственное казенное предприятие "Шемонаихинский историко-краеведческий музей" управления культуры и спорта Восточно-Казахстанской области.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Коммунальное государственное казенное предприятие "Восточно-Казахстанский областной драматический театр" управления культуры и спорта Восточно-Казахстанской области.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Коммунальное государственное казенное предприятие "Ертіс концерт" управления культуры и спорта Восточно-Казахстанской области.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