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d8dfb" w14:textId="4bd8d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2021 года № 17/3-VІІ "О бюджете Абайского района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17 мая 2022 года № 22/2-VII. Утратило силу решением Абайского районного маслихата области Абай от 23 декабря 2022 года № 30/5-VII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23.12.2022 </w:t>
      </w:r>
      <w:r>
        <w:rPr>
          <w:rFonts w:ascii="Times New Roman"/>
          <w:b w:val="false"/>
          <w:i w:val="false"/>
          <w:color w:val="ff0000"/>
          <w:sz w:val="28"/>
        </w:rPr>
        <w:t>№ 30/5-VII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Абайского района на 2022-2024 годы" от 27 декабря 2021 года № 17/3-VІІ (зарегистрировано в Реестре государственной регистрации нормативных правовых актов под № 162863)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Абайского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2 640 576,9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919 623,0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7 346,0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5 114,0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1 708 493,9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2 850 417,2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35 015,0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82 701,0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47 686,0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- 244 855,3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244 855,3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82 701,0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47 686,0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209 840,3 тысяч тенге.";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2 640 576,9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919 623,0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427 542,0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с юридических лиц, за исключением поступлений от субъектов крупного предпринимательства и организации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415 737,0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1 708 493,9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1 708 493,1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1 708 493,1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767 633,3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социальную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культуру,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2 850 417,2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513 589,6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276 601,0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230 771,0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236 555,6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181 783,6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55 167,3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126 616,3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618 697,0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172 013,0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172 013,0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172 013,0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405 048,0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405 048,0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123 288,0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90 453,0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220 249,0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520 126,3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314 921,0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314 921,0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314 921,0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53 413,3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53 413,3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28 599,3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77 193,0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68 193,0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 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223 513,8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204 457,0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185 864,0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185 864,0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469 379,5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469 379,5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469 379,5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16 490,3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416 251,0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27 737,2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-244 855,3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244 855,3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209 840,3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209 840,3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209 840,3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бюджетам сельских округов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139 194,3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139 194,3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Карауылского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Кенгирбай биского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Кокбайского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Кундыздинского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Архатского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Каскабулакского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Саржалского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Токтамысского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Медеуского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126 616,3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126 616,3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126 616,3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Карауылского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14 886.0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Кундыздинского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Каскабулакского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Медеуского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61 421,3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Саржалского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Архатского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Токтамысского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