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5de8" w14:textId="cb95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Глубоковского района Восточно-Казахстанской области от 26 декабря 2016 года № 431 "О квоте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 декабря 2022 года № 500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Глубоковского района Восточно-Казахстанской области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Глубоковского района Восточно-Казахстанской области от 26 декабря 2016 года № 431 "О квоте рабочих мест для инвалидов"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квоты рабочих мест для лиц с инвалидностью в Глубоковском районе Восточно-Казахстанской области на 2023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Глубоковского района Восточно-Казахстанской области.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 № 500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лиц с инвалидностью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