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4077" w14:textId="9554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Зайсанского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12 декабря 2022 года № 26-2/4. Утратило силу решением Зайсанского районного маслихата Восточно-Казахстанской области от 27 апреля 2023 года № 01-03/VIII-2-14/4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27.04.2023 </w:t>
      </w:r>
      <w:r>
        <w:rPr>
          <w:rFonts w:ascii="Times New Roman"/>
          <w:b w:val="false"/>
          <w:i w:val="false"/>
          <w:color w:val="ff0000"/>
          <w:sz w:val="28"/>
        </w:rPr>
        <w:t>№ 01-03/VIII-2-14/4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номером 16299) Зайсанский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Зайсанского районного маслихата Восточно-Казахстанской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28-3/1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Зайсанского районного маслихата"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16 марта 2018 года №23-5/2 "Об утверждении методики оценки деятельности административных государственных служащих корпуса "Б" государственного учреждения "Аппарат Зайсанского районного маслихата" (зарегистрировано в Реестре государственной регистрации нормативных правовых актов за номером 5578).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26-2/4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2022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Методика оценки деятельности административных государственных служащих корпуса "Б" в государственном учреждении "Аппарат Зайсанского районного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в государственном учреждении "Аппарата Зайсанского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КЦИ председателей ревизионных комиссий областей, городов республиканского значения и столицы определяются секретарем соответствующего маслихата в индивидуальном плане работы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</w:t>
      </w:r>
    </w:p>
    <w:bookmarkEnd w:id="88"/>
    <w:bookmarkStart w:name="z9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административного государственного служащего корпуса "Б"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индикатора.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Вышестоящий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7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_______________________________________________________________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9"/>
    <w:bookmarkStart w:name="z13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0"/>
    <w:bookmarkStart w:name="z13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1"/>
    <w:bookmarkStart w:name="z13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2"/>
    <w:bookmarkStart w:name="z13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3"/>
    <w:bookmarkStart w:name="z13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14"/>
    <w:bookmarkStart w:name="z14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5"/>
    <w:bookmarkStart w:name="z14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</w:t>
      </w:r>
    </w:p>
    <w:bookmarkEnd w:id="117"/>
    <w:bookmarkStart w:name="z14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"Ориентация на потребителя услуг" и "Информирование потребителей услуг".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5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конкретные задачи и дает поручения в соответствии со стратегическими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способен сформулировать конкретные задачи и поручения, исходя из стратегических целей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создает необходимые условия и не ориентирует коллектив на качественное и своевременное выполнение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Неэффективно организует работу подразделения, не учитывает приоритеты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Расставляет задания по приоритетности в порядке важности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 пределах компетенции не ориентирует работников на выстраивание эффективного взаимодействия с госорганами и 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Использует потенциал отдельных работников для достижения поставленных задач ● Не способен организовать совместно с другими подразделениями реализацию планов и достижение общих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передает опыт и знания коллегам для совместного выполнения работы ●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правильно 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Предлагает альтернативные варианты при принятии решений; ● Принимает последовательные и 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Принимает решения, 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способен четко распределить обязанности в подразделении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информирует о возможных рисках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 принятии решений не предлагает альтернативных вариантов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Принимает непоследовательные и неэффективные решения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Полагается только на собственный опыт и мнение при принятии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Организует сбор информации необходимой для принятия решения; ● Обсуждает с коллективом подходы при принятии решений; ●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Предлагает несколько вариантов решения задач, с учетом возможных рисков; ● 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конкретные задачи, исходя из стратегических целей и приоритетов;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Обеспечивает доступность оказываемых услуг; ● 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Ставит неясные задачи без учета стратегических целей и приоритетов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Имеет поверхностное представление об инструментах оказания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обеспечивает доступность оказываемых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проводит мониторинг удовлетворенности потребителей и не вырабатывает меры по совершенствованию оказания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неспособность к организации работы по оказанию качественных услуг и решению возникающих вопросов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● Оказывает услуги вежливо и доброжелательно;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Анализирует уровень удовлетворенности качеством услуг и вносит предложения по их совершенствованию;● 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грубое и пренебрежительное отношение к получателю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разъясняет коллективу необходимость информирования потребителей об оказываемых услугах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Выстраивает неэффективную систему информирования потребителей об оказываемых услугах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работает с подчиненными по информированию получателей услугах ● 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● Доводит информацию до потребителя доступно в устной и письменной форме;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Применяет неэффективные способы информирования получателей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Разрабатывает 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доводит до коллектива новые приоритеты или доводит их несвоевременно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разрабатывает или разрабатывает неэффективные меры для своевременного реагирования на изменения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Неэффективно управляет подразделением при внутренних и внешних изменениях и не достигает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анализирует и не вносит руководству предложения по использованию новых подходов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анализирует происходящие изменения и не принимает меры по улучшению работы ●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предложения по улучшению работы; ●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Демонстрирует на личном примере стремление к саморазвитию.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выявляет перспективных работников и не инициирует их продвижение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принимает или принимает несистемные меры по развитию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передает коллегам накопленный опыт и знания, а также безразличен к уровню их развития ● Не уделяет внимания саморазвитию и не показывает его важность на личном примере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Признает достижения других, воздерживается от обсуждения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соблюдение этических норм и стандартов работниками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Считает приверженность ценностям госслужбы личным делом каждого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признает достижения других, допускает обсуждение личных и профессиональных качеств коллег, порочащих их честь и достоинство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принимает мер к нарушениям этических норм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Ведет себя неэтично, проявляя субъективизм, корысть, а также неуважение к чести и достоинству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внедряет этические нормы и ценности в практику работы своего подразделения, и не обеспечивает прозрачность, объективность и справедливость в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B-2 (руководитель структурного подразделения Аппарата Высшего Судебного Совета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рассматривает и не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B-2;*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B-3 (руководитель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(заведующий сектором);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 (заместитель директора департамента);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 (руководитель управления, Заместитель руководителя управления);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 (руководитель отдела);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 (руководитель структурного подразделения).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B-3;*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B-4 ;*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С-0-4;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С-0-6;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D-О-6;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государственном учреждении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"Аппарат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"УТВЕРЖДАЮ"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Уполномоченное лицо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инициалы)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88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22"/>
    <w:bookmarkStart w:name="z88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23"/>
    <w:bookmarkStart w:name="z89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24"/>
    <w:bookmarkStart w:name="z89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25"/>
    <w:bookmarkStart w:name="z89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26"/>
    <w:bookmarkStart w:name="z89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9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8"/>
    <w:bookmarkStart w:name="z89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29"/>
    <w:bookmarkStart w:name="z89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0"/>
    <w:bookmarkStart w:name="z89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31"/>
    <w:bookmarkStart w:name="z89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2"/>
    <w:bookmarkStart w:name="z89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33"/>
    <w:bookmarkStart w:name="z90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4"/>
    <w:bookmarkStart w:name="z90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35"/>
    <w:bookmarkStart w:name="z90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