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52f38" w14:textId="7f52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2022 год</w:t>
      </w:r>
    </w:p>
    <w:p>
      <w:pPr>
        <w:spacing w:after="0"/>
        <w:ind w:left="0"/>
        <w:jc w:val="both"/>
      </w:pPr>
      <w:r>
        <w:rPr>
          <w:rFonts w:ascii="Times New Roman"/>
          <w:b w:val="false"/>
          <w:i w:val="false"/>
          <w:color w:val="000000"/>
          <w:sz w:val="28"/>
        </w:rPr>
        <w:t>Постановление акимата Кокпектинского района Восточно-Казахстанской области от 24 января 2022 года № 11</w:t>
      </w:r>
    </w:p>
    <w:p>
      <w:pPr>
        <w:spacing w:after="0"/>
        <w:ind w:left="0"/>
        <w:jc w:val="left"/>
      </w:pPr>
    </w:p>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подпунктами 14-1), 14-3)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Кокпектинского района ПОСТАНОВЛЯЕТ: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2022 год в размере 1 процента от списочной численности работников организации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 на 2022 год, в размере 2 процента от списочной численности работников организации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Установить квоту рабочих мест для трудоустройства лиц, освобожденных из мест лишения свободы на 2022 год, в размере 2 процента  от списочной численности работников организации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Start w:name="z11" w:id="0"/>
    <w:p>
      <w:pPr>
        <w:spacing w:after="0"/>
        <w:ind w:left="0"/>
        <w:jc w:val="both"/>
      </w:pPr>
      <w:r>
        <w:rPr>
          <w:rFonts w:ascii="Times New Roman"/>
          <w:b w:val="false"/>
          <w:i w:val="false"/>
          <w:color w:val="000000"/>
          <w:sz w:val="28"/>
        </w:rPr>
        <w:t>
      4. Государственному учреждению "Аппарат акима Кокпектинского района" принять меры по реализации настоящего постановления.</w:t>
      </w:r>
    </w:p>
    <w:bookmarkEnd w:id="0"/>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акима района ТемиржановаМарата Капаровича.</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Кокпектинского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Сейтканов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w:t>
            </w:r>
            <w:r>
              <w:br/>
            </w:r>
            <w:r>
              <w:rPr>
                <w:rFonts w:ascii="Times New Roman"/>
                <w:b w:val="false"/>
                <w:i w:val="false"/>
                <w:color w:val="000000"/>
                <w:sz w:val="20"/>
              </w:rPr>
              <w:t>Кокпектинского района</w:t>
            </w:r>
            <w:r>
              <w:br/>
            </w:r>
            <w:r>
              <w:rPr>
                <w:rFonts w:ascii="Times New Roman"/>
                <w:b w:val="false"/>
                <w:i w:val="false"/>
                <w:color w:val="000000"/>
                <w:sz w:val="20"/>
              </w:rPr>
              <w:t>от "__" _______ 2021года</w:t>
            </w:r>
            <w:r>
              <w:br/>
            </w:r>
            <w:r>
              <w:rPr>
                <w:rFonts w:ascii="Times New Roman"/>
                <w:b w:val="false"/>
                <w:i w:val="false"/>
                <w:color w:val="000000"/>
                <w:sz w:val="20"/>
              </w:rPr>
              <w:t>№ ______</w:t>
            </w:r>
          </w:p>
        </w:tc>
      </w:tr>
    </w:tbl>
    <w:bookmarkStart w:name="z2" w:id="1"/>
    <w:p>
      <w:pPr>
        <w:spacing w:after="0"/>
        <w:ind w:left="0"/>
        <w:jc w:val="left"/>
      </w:pPr>
      <w:r>
        <w:rPr>
          <w:rFonts w:ascii="Times New Roman"/>
          <w:b/>
          <w:i w:val="false"/>
          <w:color w:val="000000"/>
        </w:rPr>
        <w:t xml:space="preserve"> Размер квоты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2022 год</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Наименованиеорганизации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Списочная численность работников на начало года.(человек)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списочной численности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мест (единиц)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"Самарский агро-технический колледж"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Кокпектинского района</w:t>
            </w:r>
            <w:r>
              <w:br/>
            </w:r>
            <w:r>
              <w:rPr>
                <w:rFonts w:ascii="Times New Roman"/>
                <w:b w:val="false"/>
                <w:i w:val="false"/>
                <w:color w:val="000000"/>
                <w:sz w:val="20"/>
              </w:rPr>
              <w:t>от "__" _______ 2021 года</w:t>
            </w:r>
            <w:r>
              <w:br/>
            </w:r>
            <w:r>
              <w:rPr>
                <w:rFonts w:ascii="Times New Roman"/>
                <w:b w:val="false"/>
                <w:i w:val="false"/>
                <w:color w:val="000000"/>
                <w:sz w:val="20"/>
              </w:rPr>
              <w:t>№ ______</w:t>
            </w:r>
          </w:p>
        </w:tc>
      </w:tr>
    </w:tbl>
    <w:bookmarkStart w:name="z4" w:id="2"/>
    <w:p>
      <w:pPr>
        <w:spacing w:after="0"/>
        <w:ind w:left="0"/>
        <w:jc w:val="left"/>
      </w:pPr>
      <w:r>
        <w:rPr>
          <w:rFonts w:ascii="Times New Roman"/>
          <w:b/>
          <w:i w:val="false"/>
          <w:color w:val="000000"/>
        </w:rPr>
        <w:t xml:space="preserve"> Размер квоты рабочих мест для лиц, состоящих на учете службы пробации уголовно-исполнительной инспекции на 2022 год</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Наименованиеорганизации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Списочнаячисленностьработников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мест (единиц)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акимата Кокпектинского района</w:t>
            </w:r>
            <w:r>
              <w:br/>
            </w:r>
            <w:r>
              <w:rPr>
                <w:rFonts w:ascii="Times New Roman"/>
                <w:b w:val="false"/>
                <w:i w:val="false"/>
                <w:color w:val="000000"/>
                <w:sz w:val="20"/>
              </w:rPr>
              <w:t>от "__" _______ 2021 года</w:t>
            </w:r>
            <w:r>
              <w:br/>
            </w:r>
            <w:r>
              <w:rPr>
                <w:rFonts w:ascii="Times New Roman"/>
                <w:b w:val="false"/>
                <w:i w:val="false"/>
                <w:color w:val="000000"/>
                <w:sz w:val="20"/>
              </w:rPr>
              <w:t>№ ______</w:t>
            </w:r>
          </w:p>
        </w:tc>
      </w:tr>
    </w:tbl>
    <w:bookmarkStart w:name="z6" w:id="3"/>
    <w:p>
      <w:pPr>
        <w:spacing w:after="0"/>
        <w:ind w:left="0"/>
        <w:jc w:val="left"/>
      </w:pPr>
      <w:r>
        <w:rPr>
          <w:rFonts w:ascii="Times New Roman"/>
          <w:b/>
          <w:i w:val="false"/>
          <w:color w:val="000000"/>
        </w:rPr>
        <w:t xml:space="preserve"> Размер квоты рабочих мест для лиц, освобожденных из мест лишения свободы на 2022 год</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Наименованиеорганизации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Списочнаячисленностьработников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рабочих мест (единиц)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