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710b3" w14:textId="74710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Жанаауылского сельского округа Тарбагатайского района на 2023 -2025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30 декабря 2022 года № 31/4-VII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Тарбагатайский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Жанаауылского сельского округа Тарбагатайского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75 662,3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70 972,4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75 662,3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-712,9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712,9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Тарбагатайского районного маслихата Восточно-Казахстанской области от 11.12.2023 </w:t>
      </w:r>
      <w:r>
        <w:rPr>
          <w:rFonts w:ascii="Times New Roman"/>
          <w:b w:val="false"/>
          <w:i w:val="false"/>
          <w:color w:val="000000"/>
          <w:sz w:val="28"/>
        </w:rPr>
        <w:t>№ 10/5-VIII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Жанаауылского сельского округа Тарбагатайского района на 2023 год установлен объем субвенции, передаваемый из районного бюджета в сумме 49 954,0 тысяч тенге.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Жанаауылского сельского округа Тарбагатайского района на 2023 год предусмотрены целевые текущие трансферты из районного бюджета в сумме 13 644,0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Тарбагатайского районного маслихата Восточно-Казахстанской области от 10.05.2023 </w:t>
      </w:r>
      <w:r>
        <w:rPr>
          <w:rFonts w:ascii="Times New Roman"/>
          <w:b w:val="false"/>
          <w:i w:val="false"/>
          <w:color w:val="000000"/>
          <w:sz w:val="28"/>
        </w:rPr>
        <w:t>№ 4/4-VIII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Используемые свободные остатки бюджетных средств 712,9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Тарбагатайского районного маслихата Восточно-Казахстанской области от 10.05.2023 </w:t>
      </w:r>
      <w:r>
        <w:rPr>
          <w:rFonts w:ascii="Times New Roman"/>
          <w:b w:val="false"/>
          <w:i w:val="false"/>
          <w:color w:val="000000"/>
          <w:sz w:val="28"/>
        </w:rPr>
        <w:t>№ 4/4-VIII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31/4-VII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Жанаауыльского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Тарбагатайского районного маслихата Восточно-Казахстанской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 10/5-VIII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70 972,4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- 712,9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Жанаауыльского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Жанаауыльского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Тарбагатайского районного маслихата Восточно-Казахстанской области от 10.05.2023 </w:t>
      </w:r>
      <w:r>
        <w:rPr>
          <w:rFonts w:ascii="Times New Roman"/>
          <w:b w:val="false"/>
          <w:i w:val="false"/>
          <w:color w:val="ff0000"/>
          <w:sz w:val="28"/>
        </w:rPr>
        <w:t>№ 4/4-VIII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