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9df9" w14:textId="c059d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№15 от 10.01.2019 года "Об утверждении положения государственного учреждения "Отдел жилищно-коммунального хозяйства, пассажирского транспорта и автомобильных дорог Урджарского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29 марта 2022 года № 125. Отменено постановлением акимата Урджарского района области Абай от 15 сентября 2022 года №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постановлением акимата Урджарского района области Абай от 15.09.2022 </w:t>
      </w:r>
      <w:r>
        <w:rPr>
          <w:rFonts w:ascii="Times New Roman"/>
          <w:b w:val="false"/>
          <w:i w:val="false"/>
          <w:color w:val="ff0000"/>
          <w:sz w:val="28"/>
        </w:rPr>
        <w:t>№ 423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№ 480-V от 06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Урджарского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постановление акимата Урджарского района № 15 от 10.01.2019 года "Об утверждении положения Государственного учреждения "Отдел жилищно-коммунального хозяйства, пассажирского транспорта и автомобильных дорог Урджарского района Восточно-Казахстанской области":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Государственного учреждения "Отдел жилищно-коммунального хозяйства, пассажирского транспорта и автомобильных дорог Урджарского района Восточно-Казахстанской области", утвержденное приложением постановления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жилищно-коммунального хозяйства пассажирского транспорта и автомобильных дорог Урджарского района (М.Еженхан) в порядке, предусмотренном законодательством осуществить соответствующие меры, вытекающие из данного постановления.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руководителю аппарата акима района А.Баймурзаева.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 от 29 марта 2022 года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государственногоучреждения"Отдел жилищно-коммунального хозяйства, пассажирского транспорта и автомобильных дорог Урджарского района Восточно-Казахстанской области"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жилищно-коммунального хозяйства, пассажирского транспорта и автомобильных дорог Урджарского района Восточно-Казахстанской области"является государственным органом Республики Казахстан, осуществляющий руководство в сфере жилищно-коммунального хозяйства, пассажирского транспорта, автообильных дорог, а также организующий работу жилищной инспекции.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имеет ведомства: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Урджарского района Восточно-Казахстанской области акимата Урджарского района Восточно-Казахстанской области;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предприятие "Маканшы" акимата Урджарского района;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государственногоучреждения, имеет символы и знаки отличия (при их наличии), печати с изображениемГосударственного Герба Республики Казахстан и штампы со своим наименованием наказахском и русском языках, бланки установленного образца, счета в органах казначейства всоответствии с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численностиОтдела утверждаются в соответствии с законодательствомРеспублики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Восточно-Казахстанская область, Урджарский район, село Урджар, проспект Абылайхана №122, почтовый индекс 071700.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неустановлено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государственной политики в области жилищно-коммунального хозяйства, пассажирского транспорта и автомобильных дорог согласно действующего законодательства Республики Казахстан.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 документы и сведения, необходимые для выполнения своих обязанностей, а также давать поручения в пределах своей компетенции;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пользоваться информационными банками данных, имеющихся в распоряжении государственных органов;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использовать государственные транспортные средства, системы связи и коммуникаций;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об ответственности руководителей государственных органов, подотчетных акимату и акимурайона, за неисполнение и (или) ненадлежащие исполнение поручений и контрольных документов, находящихся на контроле в Отделе;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в пределах своей компетенции правовые акты, в порядке, предусмотренном законодательством Республики Казахстан;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создавать консультативно-совещательные органы при Отделе;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наличии средств местного бюджета осуществлять организацию и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населенному пункту;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квартир, нежилых помещений многоквартирных жилых домов;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в соответствии с действующим законодательством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обеспечивать выполнение возложенных функций в соответствии с требованиями законодательства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допускать принятия решений, не соответствующих основным направлениям внутренней и внешней политики;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интересы Республики Казахстан в обеспечении национальной безопасности; 4) обеспечивать соблюдение прав и законных интересов граждан;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соблюдать иные обязанности в соответствии с действующим законодательством Республики Казахстан.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содействует исполнению гражданами и организациями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оказывает электронные услуги с применением информационных систем в соответствии действующего законодательства;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перевозки пассажиров в соответствии с законодательством Республики Казахстан в сфере транспорта;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строительство, эксплуатацию и содержание дорог районного значения;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строительство жилья коммунального жилищного фонда и его распределение;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сохранение коммунального жилищного фонда;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инвентаризацию жилищного фонда;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жильем отдельные категории граждан в соответствии с законодательными актами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передачу в собственность граждан жилищ из коммунального жилищного фонда на условиях, предусмотренных законодательными актами Республики Казахстан, и в порядке, определяемом Правительством Республики Казахстан;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благоустройства и внешнего оформления общественных мест;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проведение за счет средств местного бюджета государственного технического обследования функционирующих многоквартирных жилых домов (с определением общего имущества объекта кондоминиума), а также изготовление и возмещение расходов по изготовлению технических паспортов на объект кондоминиума и документов на земельный участок, расположенный под многоквартирным жилым домом, а также на придомовой земельный участок в случае поступления соответствующего обращения от собственников квартир, нежилых помещений многоквартирного жилого дома на основании решения собрания собственников квартир, нежилых помещений многоквартирного жилого дома в соответствии с требованиями законов Республики Казахстан;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и утверждает правила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населенному пункту, а также правила компенсации собственниками квартир, нежилых помещений многоквартирного жилого дома затрат, связанных с ремонтом и заменой лифтов, капитальным ремонтом многоквартирного жилого дома;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деятельность по профилактике терроризма, а также минимизации и (или) ликвидации последствий терроризма на территории района через антитеррористические комиссии;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осуществление раздельного сбора коммунальных отходов;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контроль за соблюдением условий договора об организации дела по погребению в соответствии с правилами погребения и организации дела по уходу за могилами;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рассматривает обращения, заявления, жалобы граждан, принимает меры по защите прав и свобод граждан;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осуществляют в пределах компетенции проведение государственных закупок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реализуют основные направления государственной политики в сфере жилищных отношений и жилищно-коммунального хозяйства;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организацию мероприятий по надлежащей эксплуатации жилищного фонда;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принимают меры по содержанию земель общего пользования, не включенных в состав общего имущества объектов кондоминиумов, за счет средств местного бюджета;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регистрируют договоры участия в жилищно-строительном кооперативе;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разрабатывают и утверждают правила предоставления коммунальных услуг в соответствии с перечнем коммунальных услуг и типовыми правилами предоставления коммунальных услуг;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предложений по передаче участков автомобильных дорог (мостовых переходов) для реализации проекта государственно-частного партнерства, в том числе в концессию, порядка и условий их эксплуатации, размера ставок за проезд по ним;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строительство, реконструкция, ремонт и содержание подъездных автомобильных дорог районного значения до объектов туристской деятельности, находящихся вне населенных пунктов;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управление сетью автомобильных дорог районного значения общего пользования, улиц населенных пунктов;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управление дорогами и дорожными предприятиями, находящимися в коммунальной собственности района;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в населенных пунктах в пределах районов;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принятие решения о предоставлении автомобильных дорог районного значения или их участков в безвозмездное временное пользование;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иных полномочий, возлагаемых законодательством Республики Казахстан.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Отдел;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Отдела в пределах своей компетенции;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на работу, командирует и увольняет технический персонал Отдела;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контроль за соблюдением служебной дисциплины;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принимает приказы;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Отдел в государственных органах, иных организациях;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обладает правом первой подписи на всех финансовых документах Отдела;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законодательством. 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иных источников, не запрещенных законодательством Республики Казахстан.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относитсяк коммунальной собственности.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и его ведомств осуществляется в соответствии с законодательством Республики Казахстан.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отдела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М.Еженхан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