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dc6f" w14:textId="15bd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Генерального Прокурора Республики Казахстан от 28 августа 2013 года № 90 "Об утверждении Квалификационных требований для должностей сотрудников органов, ведомств и учреждений прокуратуры Республики Казахстан"</w:t>
      </w:r>
    </w:p>
    <w:p>
      <w:pPr>
        <w:spacing w:after="0"/>
        <w:ind w:left="0"/>
        <w:jc w:val="both"/>
      </w:pPr>
      <w:r>
        <w:rPr>
          <w:rFonts w:ascii="Times New Roman"/>
          <w:b w:val="false"/>
          <w:i w:val="false"/>
          <w:color w:val="000000"/>
          <w:sz w:val="28"/>
        </w:rPr>
        <w:t>Приказ Генерального Прокурора Республики Казахстан от 29 декабря 2022 года № 259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28 августа 2013 года № 90 "Об утверждении Квалификационных требований для должностей сотрудников органов, ведомств и учреждений прокуратуры Республики Казахстан" (зарегистрирован в Реестре государственной регистрации нормативных правовых актов 4 октября 2013 года за № 8780)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для должностей сотрудников органов, ведомств и учреждений прокуратуры Республики Казахстан,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кадрового развития Генеральной прокуратуры Республики Казахстан обеспечить:</w:t>
      </w:r>
    </w:p>
    <w:bookmarkEnd w:id="2"/>
    <w:bookmarkStart w:name="z8" w:id="3"/>
    <w:p>
      <w:pPr>
        <w:spacing w:after="0"/>
        <w:ind w:left="0"/>
        <w:jc w:val="both"/>
      </w:pPr>
      <w:r>
        <w:rPr>
          <w:rFonts w:ascii="Times New Roman"/>
          <w:b w:val="false"/>
          <w:i w:val="false"/>
          <w:color w:val="000000"/>
          <w:sz w:val="28"/>
        </w:rPr>
        <w:t>
      1)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включения в Эталонный контрольный банк нормативных правовых актов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Генеральной прокуратуры Республики Казахстан.</w:t>
      </w:r>
    </w:p>
    <w:bookmarkEnd w:id="4"/>
    <w:bookmarkStart w:name="z10" w:id="5"/>
    <w:p>
      <w:pPr>
        <w:spacing w:after="0"/>
        <w:ind w:left="0"/>
        <w:jc w:val="both"/>
      </w:pPr>
      <w:r>
        <w:rPr>
          <w:rFonts w:ascii="Times New Roman"/>
          <w:b w:val="false"/>
          <w:i w:val="false"/>
          <w:color w:val="000000"/>
          <w:sz w:val="28"/>
        </w:rPr>
        <w:t>
      3. С настоящим приказом ознакомить всех сотрудников органов, ведомств и учреждений прокуратуры Республики Казахстан.</w:t>
      </w:r>
    </w:p>
    <w:bookmarkEnd w:id="5"/>
    <w:bookmarkStart w:name="z11" w:id="6"/>
    <w:p>
      <w:pPr>
        <w:spacing w:after="0"/>
        <w:ind w:left="0"/>
        <w:jc w:val="both"/>
      </w:pPr>
      <w:r>
        <w:rPr>
          <w:rFonts w:ascii="Times New Roman"/>
          <w:b w:val="false"/>
          <w:i w:val="false"/>
          <w:color w:val="000000"/>
          <w:sz w:val="28"/>
        </w:rPr>
        <w:t>
      4. Контроль за исполнением настоящего приказа возложить на Департамент кадрового развития Генеральной прокуратуры Республики Казахстан.</w:t>
      </w:r>
    </w:p>
    <w:bookmarkEnd w:id="6"/>
    <w:bookmarkStart w:name="z12" w:id="7"/>
    <w:p>
      <w:pPr>
        <w:spacing w:after="0"/>
        <w:ind w:left="0"/>
        <w:jc w:val="both"/>
      </w:pPr>
      <w:r>
        <w:rPr>
          <w:rFonts w:ascii="Times New Roman"/>
          <w:b w:val="false"/>
          <w:i w:val="false"/>
          <w:color w:val="000000"/>
          <w:sz w:val="28"/>
        </w:rPr>
        <w:t>
      5. Настоящий приказ вступает в силу со дня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Председатель Агентства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 делам государственной службы</w:t>
      </w:r>
    </w:p>
    <w:p>
      <w:pPr>
        <w:spacing w:after="0"/>
        <w:ind w:left="0"/>
        <w:jc w:val="both"/>
      </w:pPr>
      <w:r>
        <w:rPr>
          <w:rFonts w:ascii="Times New Roman"/>
          <w:b w:val="false"/>
          <w:i w:val="false"/>
          <w:color w:val="000000"/>
          <w:sz w:val="28"/>
        </w:rPr>
        <w:t>_______________________ Д. Жазыкбаев</w:t>
      </w:r>
    </w:p>
    <w:p>
      <w:pPr>
        <w:spacing w:after="0"/>
        <w:ind w:left="0"/>
        <w:jc w:val="both"/>
      </w:pPr>
      <w:r>
        <w:rPr>
          <w:rFonts w:ascii="Times New Roman"/>
          <w:b w:val="false"/>
          <w:i w:val="false"/>
          <w:color w:val="000000"/>
          <w:sz w:val="28"/>
        </w:rPr>
        <w:t>"___" ______ 2022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приказу Генерального </w:t>
            </w:r>
            <w:r>
              <w:br/>
            </w:r>
            <w:r>
              <w:rPr>
                <w:rFonts w:ascii="Times New Roman"/>
                <w:b w:val="false"/>
                <w:i w:val="false"/>
                <w:color w:val="000000"/>
                <w:sz w:val="20"/>
              </w:rPr>
              <w:t>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259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приказом Генерального </w:t>
            </w:r>
            <w:r>
              <w:br/>
            </w:r>
            <w:r>
              <w:rPr>
                <w:rFonts w:ascii="Times New Roman"/>
                <w:b w:val="false"/>
                <w:i w:val="false"/>
                <w:color w:val="000000"/>
                <w:sz w:val="20"/>
              </w:rPr>
              <w:t>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2013 года № 90</w:t>
            </w:r>
          </w:p>
        </w:tc>
      </w:tr>
    </w:tbl>
    <w:bookmarkStart w:name="z17" w:id="9"/>
    <w:p>
      <w:pPr>
        <w:spacing w:after="0"/>
        <w:ind w:left="0"/>
        <w:jc w:val="left"/>
      </w:pPr>
      <w:r>
        <w:rPr>
          <w:rFonts w:ascii="Times New Roman"/>
          <w:b/>
          <w:i w:val="false"/>
          <w:color w:val="000000"/>
        </w:rPr>
        <w:t xml:space="preserve"> Квалификационные требования к категориям должностей сотрудников системы органов прокуратуры Республики Казахстан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образованию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стажу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 состоянию здоровья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знаниям, умениям и навыкам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Центральный аппарат Генеральной прокуратуры Республики Казахстан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Руководитель Аппарата</w:t>
            </w:r>
          </w:p>
          <w:bookmarkEnd w:id="10"/>
          <w:p>
            <w:pPr>
              <w:spacing w:after="20"/>
              <w:ind w:left="20"/>
              <w:jc w:val="both"/>
            </w:pPr>
            <w:r>
              <w:rPr>
                <w:rFonts w:ascii="Times New Roman"/>
                <w:b w:val="false"/>
                <w:i w:val="false"/>
                <w:color w:val="000000"/>
                <w:sz w:val="20"/>
              </w:rPr>
              <w:t>
Начальник службы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1) не менее десяти лет стажа службы в органах прокуратуры, в том числе не менее четырех лет на руководящих должностях, либо не менее двух лет на должностях равнозначной или следующей нижестоящей категории,</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двенадцати лет стажа службы на должностях в правоохранительных органах, в том числе не менее четырех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тринадцати лет стажа государственной службы, в том числе не менее пяти лет на руководящих должностях,</w:t>
            </w:r>
          </w:p>
          <w:p>
            <w:pPr>
              <w:spacing w:after="20"/>
              <w:ind w:left="20"/>
              <w:jc w:val="both"/>
            </w:pPr>
            <w:r>
              <w:rPr>
                <w:rFonts w:ascii="Times New Roman"/>
                <w:b w:val="false"/>
                <w:i w:val="false"/>
                <w:color w:val="000000"/>
                <w:sz w:val="20"/>
              </w:rPr>
              <w:t>
4) либо не менее четырнадцати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Начальник департамента</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начальника службы</w:t>
            </w:r>
          </w:p>
          <w:p>
            <w:pPr>
              <w:spacing w:after="20"/>
              <w:ind w:left="20"/>
              <w:jc w:val="both"/>
            </w:pPr>
            <w:r>
              <w:rPr>
                <w:rFonts w:ascii="Times New Roman"/>
                <w:b w:val="false"/>
                <w:i w:val="false"/>
                <w:color w:val="000000"/>
                <w:sz w:val="20"/>
              </w:rPr>
              <w:t>
Старший помощник Генерального Прокурора по особым поручениям</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1) не менее восьми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девяти лет стажа службы на должностях в правоохранительных органах, в том числе не менее четырех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одиннадцати лет стажа государственной службы, в том числе не менее пяти лет на руководящих должностях,</w:t>
            </w:r>
          </w:p>
          <w:p>
            <w:pPr>
              <w:spacing w:after="20"/>
              <w:ind w:left="20"/>
              <w:jc w:val="both"/>
            </w:pPr>
            <w:r>
              <w:rPr>
                <w:rFonts w:ascii="Times New Roman"/>
                <w:b w:val="false"/>
                <w:i w:val="false"/>
                <w:color w:val="000000"/>
                <w:sz w:val="20"/>
              </w:rPr>
              <w:t>
4) либо не менее тринадцати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Заместитель начальника департамента Генеральной прокуратуры</w:t>
            </w:r>
          </w:p>
          <w:bookmarkEnd w:id="14"/>
          <w:p>
            <w:pPr>
              <w:spacing w:after="20"/>
              <w:ind w:left="20"/>
              <w:jc w:val="both"/>
            </w:pPr>
            <w:r>
              <w:rPr>
                <w:rFonts w:ascii="Times New Roman"/>
                <w:b w:val="false"/>
                <w:i w:val="false"/>
                <w:color w:val="000000"/>
                <w:sz w:val="20"/>
              </w:rPr>
              <w:t>
Начальник самостоятельного управления Генеральной прокуратуры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1) не менее семи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восьми лет стажа работы на правоохранительной службе, в том числе не менее трех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десяти лет стажа государственной службы, в том числе не менее пяти лет на руководящих должностях,</w:t>
            </w:r>
          </w:p>
          <w:p>
            <w:pPr>
              <w:spacing w:after="20"/>
              <w:ind w:left="20"/>
              <w:jc w:val="both"/>
            </w:pPr>
            <w:r>
              <w:rPr>
                <w:rFonts w:ascii="Times New Roman"/>
                <w:b w:val="false"/>
                <w:i w:val="false"/>
                <w:color w:val="000000"/>
                <w:sz w:val="20"/>
              </w:rPr>
              <w:t>
4) либо не менее двенадцати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Начальник управления Генеральной прокуратуры</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начальника самостоятельного управления</w:t>
            </w:r>
          </w:p>
          <w:p>
            <w:pPr>
              <w:spacing w:after="20"/>
              <w:ind w:left="20"/>
              <w:jc w:val="both"/>
            </w:pPr>
            <w:r>
              <w:rPr>
                <w:rFonts w:ascii="Times New Roman"/>
                <w:b w:val="false"/>
                <w:i w:val="false"/>
                <w:color w:val="000000"/>
                <w:sz w:val="20"/>
              </w:rPr>
              <w:t>
Старший помощник Генерального Прокурора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1) не менее шести лет стажа службы в органах прокуратуры, в том числе не менее шести месяцев на руководящих должностях или не менее одного года на должностях равнозначных или следующей нижестоящей категории,</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восьми лет стажа службы на должностях в правоохранительных органах,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девяти лет стажа государственной службы, в том числе не менее трех лет на руководящих должностях,</w:t>
            </w:r>
          </w:p>
          <w:p>
            <w:pPr>
              <w:spacing w:after="20"/>
              <w:ind w:left="20"/>
              <w:jc w:val="both"/>
            </w:pPr>
            <w:r>
              <w:rPr>
                <w:rFonts w:ascii="Times New Roman"/>
                <w:b w:val="false"/>
                <w:i w:val="false"/>
                <w:color w:val="000000"/>
                <w:sz w:val="20"/>
              </w:rPr>
              <w:t>
4) либо не менее десяти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 или не менее пяти лет на должностях нижестоящей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Заместитель начальника управления Генеральной прокуратуры</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отдела Генеральной прокуратуры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Советник,</w:t>
            </w:r>
          </w:p>
          <w:p>
            <w:pPr>
              <w:spacing w:after="20"/>
              <w:ind w:left="20"/>
              <w:jc w:val="both"/>
            </w:pPr>
            <w:r>
              <w:rPr>
                <w:rFonts w:ascii="Times New Roman"/>
                <w:b w:val="false"/>
                <w:i w:val="false"/>
                <w:color w:val="000000"/>
                <w:sz w:val="20"/>
              </w:rPr>
              <w:t>
помощник Генерального Прокурора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9"/>
          <w:p>
            <w:pPr>
              <w:spacing w:after="20"/>
              <w:ind w:left="20"/>
              <w:jc w:val="both"/>
            </w:pPr>
            <w:r>
              <w:rPr>
                <w:rFonts w:ascii="Times New Roman"/>
                <w:b w:val="false"/>
                <w:i w:val="false"/>
                <w:color w:val="000000"/>
                <w:sz w:val="20"/>
              </w:rPr>
              <w:t>
1) не менее пяти лет стажа службы в органах прокуратуры,</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семи лет стажа службы на должностях в правоохранительных органах, в том числе не менее одного года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восьми лет стажа государственной службы, в том числе не менее двух лет на руководящих должностях,</w:t>
            </w:r>
          </w:p>
          <w:p>
            <w:pPr>
              <w:spacing w:after="20"/>
              <w:ind w:left="20"/>
              <w:jc w:val="both"/>
            </w:pPr>
            <w:r>
              <w:rPr>
                <w:rFonts w:ascii="Times New Roman"/>
                <w:b w:val="false"/>
                <w:i w:val="false"/>
                <w:color w:val="000000"/>
                <w:sz w:val="20"/>
              </w:rPr>
              <w:t>
4) 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управления, отдела Генеральной прокуратуры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0"/>
          <w:p>
            <w:pPr>
              <w:spacing w:after="20"/>
              <w:ind w:left="20"/>
              <w:jc w:val="both"/>
            </w:pPr>
            <w:r>
              <w:rPr>
                <w:rFonts w:ascii="Times New Roman"/>
                <w:b w:val="false"/>
                <w:i w:val="false"/>
                <w:color w:val="000000"/>
                <w:sz w:val="20"/>
              </w:rPr>
              <w:t>
1) не менее пяти лет стажа службы в органах прокуратуры или на должностях в правоохранительных органах,</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семи лет стажа государственной службы,</w:t>
            </w:r>
          </w:p>
          <w:p>
            <w:pPr>
              <w:spacing w:after="20"/>
              <w:ind w:left="20"/>
              <w:jc w:val="both"/>
            </w:pPr>
            <w:r>
              <w:rPr>
                <w:rFonts w:ascii="Times New Roman"/>
                <w:b w:val="false"/>
                <w:i w:val="false"/>
                <w:color w:val="000000"/>
                <w:sz w:val="20"/>
              </w:rPr>
              <w:t>
3) либо не менее восьми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управления, отдела Генеральной прокуратуры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1"/>
          <w:p>
            <w:pPr>
              <w:spacing w:after="20"/>
              <w:ind w:left="20"/>
              <w:jc w:val="both"/>
            </w:pPr>
            <w:r>
              <w:rPr>
                <w:rFonts w:ascii="Times New Roman"/>
                <w:b w:val="false"/>
                <w:i w:val="false"/>
                <w:color w:val="000000"/>
                <w:sz w:val="20"/>
              </w:rPr>
              <w:t>
1) не менее пяти лет стажа службы в органах прокуратуры или на должностях в правоохранительных органах, в том числе не менее одного года стажа службы в Академии правоохранительных органов, областных органах Генеральной прокуратуры, КПСиСУ, на руководящих должностях в районных органах Генеральной прокуратуры,</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шести лет стажа государственной службы,</w:t>
            </w:r>
          </w:p>
          <w:p>
            <w:pPr>
              <w:spacing w:after="20"/>
              <w:ind w:left="20"/>
              <w:jc w:val="both"/>
            </w:pPr>
            <w:r>
              <w:rPr>
                <w:rFonts w:ascii="Times New Roman"/>
                <w:b w:val="false"/>
                <w:i w:val="false"/>
                <w:color w:val="000000"/>
                <w:sz w:val="20"/>
              </w:rPr>
              <w:t>
3) либо не менее семи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Областные органы Генеральной прокуратуры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области и приравненный к нему прокурор (далее – прокурор области)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2"/>
          <w:p>
            <w:pPr>
              <w:spacing w:after="20"/>
              <w:ind w:left="20"/>
              <w:jc w:val="both"/>
            </w:pPr>
            <w:r>
              <w:rPr>
                <w:rFonts w:ascii="Times New Roman"/>
                <w:b w:val="false"/>
                <w:i w:val="false"/>
                <w:color w:val="000000"/>
                <w:sz w:val="20"/>
              </w:rPr>
              <w:t>
1) не менее двенадцати лет стажа службы в органах прокуратуры, в том числе не менее двух лет на руководящих должностях,</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четырнадцати лет стажа службы на должностях в правоохранительных органах, в том числе не менее пяти лет на руководящих должностях,</w:t>
            </w:r>
          </w:p>
          <w:p>
            <w:pPr>
              <w:spacing w:after="20"/>
              <w:ind w:left="20"/>
              <w:jc w:val="both"/>
            </w:pPr>
            <w:r>
              <w:rPr>
                <w:rFonts w:ascii="Times New Roman"/>
                <w:b w:val="false"/>
                <w:i w:val="false"/>
                <w:color w:val="000000"/>
                <w:sz w:val="20"/>
              </w:rPr>
              <w:t>
3) либо стаж работы на должности судьи не менее двенадцати лет;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прокурора области</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3"/>
          <w:p>
            <w:pPr>
              <w:spacing w:after="20"/>
              <w:ind w:left="20"/>
              <w:jc w:val="both"/>
            </w:pPr>
            <w:r>
              <w:rPr>
                <w:rFonts w:ascii="Times New Roman"/>
                <w:b w:val="false"/>
                <w:i w:val="false"/>
                <w:color w:val="000000"/>
                <w:sz w:val="20"/>
              </w:rPr>
              <w:t>
1) не менее девяти лет стажа службы в органах прокуратуры, в том числе не менее двух лет на руководящих должностях либо не менее одного года на должности вышестоящей или трех лет на должности равнозначной или следующей нижестоящей категории,</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одиннадцати лет стажа службы на должностях в правоохранительных органах, в том числе не менее пяти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стаж работы на должности судьи не менее десяти лет,</w:t>
            </w:r>
          </w:p>
          <w:p>
            <w:pPr>
              <w:spacing w:after="20"/>
              <w:ind w:left="20"/>
              <w:jc w:val="both"/>
            </w:pPr>
            <w:r>
              <w:rPr>
                <w:rFonts w:ascii="Times New Roman"/>
                <w:b w:val="false"/>
                <w:i w:val="false"/>
                <w:color w:val="000000"/>
                <w:sz w:val="20"/>
              </w:rPr>
              <w:t>
4) либо не менее двенадцати лет стажа государственной службы,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прокурора области</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4"/>
          <w:p>
            <w:pPr>
              <w:spacing w:after="20"/>
              <w:ind w:left="20"/>
              <w:jc w:val="both"/>
            </w:pPr>
            <w:r>
              <w:rPr>
                <w:rFonts w:ascii="Times New Roman"/>
                <w:b w:val="false"/>
                <w:i w:val="false"/>
                <w:color w:val="000000"/>
                <w:sz w:val="20"/>
              </w:rPr>
              <w:t>
1) не менее восьми лет стажа службы в органах прокуратуры, в том числе не менее двух лет на руководящих должностях, либо не менее одного года на должности вышестоящей или трех лет на должности равнозначной или следующей нижестоящей категории,</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десяти лет стажа службы на должностях в правоохранительных органах, в том числе не менее четырех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стаж работы на должности судьи не менее девяти лет,</w:t>
            </w:r>
          </w:p>
          <w:p>
            <w:pPr>
              <w:spacing w:after="20"/>
              <w:ind w:left="20"/>
              <w:jc w:val="both"/>
            </w:pPr>
            <w:r>
              <w:rPr>
                <w:rFonts w:ascii="Times New Roman"/>
                <w:b w:val="false"/>
                <w:i w:val="false"/>
                <w:color w:val="000000"/>
                <w:sz w:val="20"/>
              </w:rPr>
              <w:t>
4) либо не менее одиннадцати лет стажа государственной службы,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5"/>
          <w:p>
            <w:pPr>
              <w:spacing w:after="20"/>
              <w:ind w:left="20"/>
              <w:jc w:val="both"/>
            </w:pPr>
            <w:r>
              <w:rPr>
                <w:rFonts w:ascii="Times New Roman"/>
                <w:b w:val="false"/>
                <w:i w:val="false"/>
                <w:color w:val="000000"/>
                <w:sz w:val="20"/>
              </w:rPr>
              <w:t>
Начальник управления прокуратуры области</w:t>
            </w:r>
          </w:p>
          <w:bookmarkEnd w:id="25"/>
          <w:p>
            <w:pPr>
              <w:spacing w:after="20"/>
              <w:ind w:left="20"/>
              <w:jc w:val="both"/>
            </w:pPr>
            <w:r>
              <w:rPr>
                <w:rFonts w:ascii="Times New Roman"/>
                <w:b w:val="false"/>
                <w:i w:val="false"/>
                <w:color w:val="000000"/>
                <w:sz w:val="20"/>
              </w:rPr>
              <w:t>
Старший помощник прокурора области</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6"/>
          <w:p>
            <w:pPr>
              <w:spacing w:after="20"/>
              <w:ind w:left="20"/>
              <w:jc w:val="both"/>
            </w:pPr>
            <w:r>
              <w:rPr>
                <w:rFonts w:ascii="Times New Roman"/>
                <w:b w:val="false"/>
                <w:i w:val="false"/>
                <w:color w:val="000000"/>
                <w:sz w:val="20"/>
              </w:rPr>
              <w:t>
1) не менее пяти лет стажа службы в органах прокуратуры, в том числе не менее двух лет стажа службы в центральном аппарате Генеральной прокуратуры, КПСиСУ/областных органах Генеральной прокуратуры, КПСиСУ или не менее одного года на руководящих должностях,</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восьми лет стажа службы на должностях в правоохранительных органах,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девяти лет стажа государственной службы, в том числе не менее четырех лет на руководящих должностях,</w:t>
            </w:r>
          </w:p>
          <w:p>
            <w:pPr>
              <w:spacing w:after="20"/>
              <w:ind w:left="20"/>
              <w:jc w:val="both"/>
            </w:pPr>
            <w:r>
              <w:rPr>
                <w:rFonts w:ascii="Times New Roman"/>
                <w:b w:val="false"/>
                <w:i w:val="false"/>
                <w:color w:val="000000"/>
                <w:sz w:val="20"/>
              </w:rPr>
              <w:t>
4) либо не менее десяти лет стажа работы в сферах, соответствующих функциональным направлениям конкретной должности данной категории,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прокуратуры области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7"/>
          <w:p>
            <w:pPr>
              <w:spacing w:after="20"/>
              <w:ind w:left="20"/>
              <w:jc w:val="both"/>
            </w:pPr>
            <w:r>
              <w:rPr>
                <w:rFonts w:ascii="Times New Roman"/>
                <w:b w:val="false"/>
                <w:i w:val="false"/>
                <w:color w:val="000000"/>
                <w:sz w:val="20"/>
              </w:rPr>
              <w:t>
1) не менее пяти лет стажа службы в органах прокуратуры,</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семи лет стажа службы на должностях в правоохранительных органах, в том числе не менее двух лет на руководящих должностях, либо не менее двух лет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семи лет стажа государственной службы, в том числе не менее трех лет на руководящих должностях,</w:t>
            </w:r>
          </w:p>
          <w:p>
            <w:pPr>
              <w:spacing w:after="20"/>
              <w:ind w:left="20"/>
              <w:jc w:val="both"/>
            </w:pPr>
            <w:r>
              <w:rPr>
                <w:rFonts w:ascii="Times New Roman"/>
                <w:b w:val="false"/>
                <w:i w:val="false"/>
                <w:color w:val="000000"/>
                <w:sz w:val="20"/>
              </w:rPr>
              <w:t>
4) 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8"/>
          <w:p>
            <w:pPr>
              <w:spacing w:after="20"/>
              <w:ind w:left="20"/>
              <w:jc w:val="both"/>
            </w:pPr>
            <w:r>
              <w:rPr>
                <w:rFonts w:ascii="Times New Roman"/>
                <w:b w:val="false"/>
                <w:i w:val="false"/>
                <w:color w:val="000000"/>
                <w:sz w:val="20"/>
              </w:rPr>
              <w:t>
Начальник отдела прокуратуры области</w:t>
            </w:r>
          </w:p>
          <w:bookmarkEnd w:id="28"/>
          <w:p>
            <w:pPr>
              <w:spacing w:after="20"/>
              <w:ind w:left="20"/>
              <w:jc w:val="both"/>
            </w:pPr>
            <w:r>
              <w:rPr>
                <w:rFonts w:ascii="Times New Roman"/>
                <w:b w:val="false"/>
                <w:i w:val="false"/>
                <w:color w:val="000000"/>
                <w:sz w:val="20"/>
              </w:rPr>
              <w:t>
Помощник прокурора области</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9"/>
          <w:p>
            <w:pPr>
              <w:spacing w:after="20"/>
              <w:ind w:left="20"/>
              <w:jc w:val="both"/>
            </w:pPr>
            <w:r>
              <w:rPr>
                <w:rFonts w:ascii="Times New Roman"/>
                <w:b w:val="false"/>
                <w:i w:val="false"/>
                <w:color w:val="000000"/>
                <w:sz w:val="20"/>
              </w:rPr>
              <w:t>
1) не менее четырех лет стажа службы в органах прокуратуры,</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шести лет стажа службы на должностях в правоохранительных органах, в том числе не менее одного года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шести лет стажа государственной службы, в том числе не менее двух лет на руководящих должностях,</w:t>
            </w:r>
          </w:p>
          <w:p>
            <w:pPr>
              <w:spacing w:after="20"/>
              <w:ind w:left="20"/>
              <w:jc w:val="both"/>
            </w:pPr>
            <w:r>
              <w:rPr>
                <w:rFonts w:ascii="Times New Roman"/>
                <w:b w:val="false"/>
                <w:i w:val="false"/>
                <w:color w:val="000000"/>
                <w:sz w:val="20"/>
              </w:rPr>
              <w:t>
4) либо не менее восьми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управления, отдела прокуратуры области</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0"/>
          <w:p>
            <w:pPr>
              <w:spacing w:after="20"/>
              <w:ind w:left="20"/>
              <w:jc w:val="both"/>
            </w:pPr>
            <w:r>
              <w:rPr>
                <w:rFonts w:ascii="Times New Roman"/>
                <w:b w:val="false"/>
                <w:i w:val="false"/>
                <w:color w:val="000000"/>
                <w:sz w:val="20"/>
              </w:rPr>
              <w:t>
1) не менее четырех лет стажа службы в органах прокуратуры или должностях в правоохранительных органах,</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пяти лет стажа государственной службы,</w:t>
            </w:r>
          </w:p>
          <w:p>
            <w:pPr>
              <w:spacing w:after="20"/>
              <w:ind w:left="20"/>
              <w:jc w:val="both"/>
            </w:pPr>
            <w:r>
              <w:rPr>
                <w:rFonts w:ascii="Times New Roman"/>
                <w:b w:val="false"/>
                <w:i w:val="false"/>
                <w:color w:val="000000"/>
                <w:sz w:val="20"/>
              </w:rPr>
              <w:t>
3) либо не менее пяти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управления, отдела прокуратуры области</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1"/>
          <w:p>
            <w:pPr>
              <w:spacing w:after="20"/>
              <w:ind w:left="20"/>
              <w:jc w:val="both"/>
            </w:pPr>
            <w:r>
              <w:rPr>
                <w:rFonts w:ascii="Times New Roman"/>
                <w:b w:val="false"/>
                <w:i w:val="false"/>
                <w:color w:val="000000"/>
                <w:sz w:val="20"/>
              </w:rPr>
              <w:t>
1) не менее трех лет стажа службы в органах прокуратуры или на должностях в правоохранительных органах,</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четырех лет стажа государственной службы,</w:t>
            </w:r>
          </w:p>
          <w:p>
            <w:pPr>
              <w:spacing w:after="20"/>
              <w:ind w:left="20"/>
              <w:jc w:val="both"/>
            </w:pPr>
            <w:r>
              <w:rPr>
                <w:rFonts w:ascii="Times New Roman"/>
                <w:b w:val="false"/>
                <w:i w:val="false"/>
                <w:color w:val="000000"/>
                <w:sz w:val="20"/>
              </w:rPr>
              <w:t>
3) либо не менее пяти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Районные органы Генеральной прокуратуры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C-RGP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2"/>
          <w:p>
            <w:pPr>
              <w:spacing w:after="20"/>
              <w:ind w:left="20"/>
              <w:jc w:val="both"/>
            </w:pPr>
            <w:r>
              <w:rPr>
                <w:rFonts w:ascii="Times New Roman"/>
                <w:b w:val="false"/>
                <w:i w:val="false"/>
                <w:color w:val="000000"/>
                <w:sz w:val="20"/>
              </w:rPr>
              <w:t>
Прокурор города, района и приравненный к нему прокурор</w:t>
            </w:r>
          </w:p>
          <w:bookmarkEnd w:id="32"/>
          <w:p>
            <w:pPr>
              <w:spacing w:after="20"/>
              <w:ind w:left="20"/>
              <w:jc w:val="both"/>
            </w:pPr>
            <w:r>
              <w:rPr>
                <w:rFonts w:ascii="Times New Roman"/>
                <w:b w:val="false"/>
                <w:i w:val="false"/>
                <w:color w:val="000000"/>
                <w:sz w:val="20"/>
              </w:rPr>
              <w:t>
(далее – прокурор города, района)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3"/>
          <w:p>
            <w:pPr>
              <w:spacing w:after="20"/>
              <w:ind w:left="20"/>
              <w:jc w:val="both"/>
            </w:pPr>
            <w:r>
              <w:rPr>
                <w:rFonts w:ascii="Times New Roman"/>
                <w:b w:val="false"/>
                <w:i w:val="false"/>
                <w:color w:val="000000"/>
                <w:sz w:val="20"/>
              </w:rPr>
              <w:t>
1) не менее шести лет стажа службы в органах прокуратуры, в том числе не менее двух лет стажа службы в центральном аппарате Генеральной прокуратуры, КПСиСУ/областных органах Генеральной прокуратуры, КПСиСУ или не менее двух лет на должностях следующей нижестоящей категории,</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семи лет стажа службы на должностях в правоохранительных органах, в том числе не менее двух лет на руководящих должностях или не менее двух лет службы в центральном аппарате или не менее двух лет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стаж работы на должности судьи не менее семи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4) либо не менее девяти лет стажа государственной службы, в том числе не менее четырех лет на руководящих должностях,</w:t>
            </w:r>
          </w:p>
          <w:p>
            <w:pPr>
              <w:spacing w:after="20"/>
              <w:ind w:left="20"/>
              <w:jc w:val="both"/>
            </w:pPr>
            <w:r>
              <w:rPr>
                <w:rFonts w:ascii="Times New Roman"/>
                <w:b w:val="false"/>
                <w:i w:val="false"/>
                <w:color w:val="000000"/>
                <w:sz w:val="20"/>
              </w:rPr>
              <w:t>
5) либо не менее десяти лет стажа работы в сферах, соответствующих функциональным направлениям конкретной должности данной категории, в том числе не менее пяти лет на руководящих должностях;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C-RGP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прокурора города, района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4"/>
          <w:p>
            <w:pPr>
              <w:spacing w:after="20"/>
              <w:ind w:left="20"/>
              <w:jc w:val="both"/>
            </w:pPr>
            <w:r>
              <w:rPr>
                <w:rFonts w:ascii="Times New Roman"/>
                <w:b w:val="false"/>
                <w:i w:val="false"/>
                <w:color w:val="000000"/>
                <w:sz w:val="20"/>
              </w:rPr>
              <w:t>
1) не менее пяти лет стажа службы в органах прокуратуры,</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пяти лет стажа службы на должностях в правоохранительных органах,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шести лет стажа государственной службы, в том числе не менее двух лет на руководящих должностях,</w:t>
            </w:r>
          </w:p>
          <w:p>
            <w:pPr>
              <w:spacing w:after="20"/>
              <w:ind w:left="20"/>
              <w:jc w:val="both"/>
            </w:pPr>
            <w:r>
              <w:rPr>
                <w:rFonts w:ascii="Times New Roman"/>
                <w:b w:val="false"/>
                <w:i w:val="false"/>
                <w:color w:val="000000"/>
                <w:sz w:val="20"/>
              </w:rPr>
              <w:t>
4) либо не менее семи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C-RGP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прокуратуры города, района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5"/>
          <w:p>
            <w:pPr>
              <w:spacing w:after="20"/>
              <w:ind w:left="20"/>
              <w:jc w:val="both"/>
            </w:pPr>
            <w:r>
              <w:rPr>
                <w:rFonts w:ascii="Times New Roman"/>
                <w:b w:val="false"/>
                <w:i w:val="false"/>
                <w:color w:val="000000"/>
                <w:sz w:val="20"/>
              </w:rPr>
              <w:t>
1) не менее трех лет стажа службы в органах прокуратуры;</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2) либо трех лет стажа службы на должностях в правоохранительных органах, в том числе не менее двух лет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четырех лет стажа государственной службы, из которых не менее одного года на руководящих должностях,</w:t>
            </w:r>
          </w:p>
          <w:p>
            <w:pPr>
              <w:spacing w:after="20"/>
              <w:ind w:left="20"/>
              <w:jc w:val="both"/>
            </w:pPr>
            <w:r>
              <w:rPr>
                <w:rFonts w:ascii="Times New Roman"/>
                <w:b w:val="false"/>
                <w:i w:val="false"/>
                <w:color w:val="000000"/>
                <w:sz w:val="20"/>
              </w:rPr>
              <w:t>
4) либо не менее пяти лет стажа работы в сферах, соответствующих функциональным направлениям конкретной должности данной категории, в том числе не менее двух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C-RGP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прокуратуры города, района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6"/>
          <w:p>
            <w:pPr>
              <w:spacing w:after="20"/>
              <w:ind w:left="20"/>
              <w:jc w:val="both"/>
            </w:pPr>
            <w:r>
              <w:rPr>
                <w:rFonts w:ascii="Times New Roman"/>
                <w:b w:val="false"/>
                <w:i w:val="false"/>
                <w:color w:val="000000"/>
                <w:sz w:val="20"/>
              </w:rPr>
              <w:t>
1) не менее одного года стажа службы в органах прокуратуры или на должностях в правоохранительных органах,</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двух лет стажа государственной службы,</w:t>
            </w:r>
          </w:p>
          <w:p>
            <w:pPr>
              <w:spacing w:after="20"/>
              <w:ind w:left="20"/>
              <w:jc w:val="both"/>
            </w:pPr>
            <w:r>
              <w:rPr>
                <w:rFonts w:ascii="Times New Roman"/>
                <w:b w:val="false"/>
                <w:i w:val="false"/>
                <w:color w:val="000000"/>
                <w:sz w:val="20"/>
              </w:rPr>
              <w:t>
3) либо не менее трех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C-RGP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прокуратуры города, района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Академия правоохранительных органов при Генеральной прокуратуре (далее – Академия)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7"/>
          <w:p>
            <w:pPr>
              <w:spacing w:after="20"/>
              <w:ind w:left="20"/>
              <w:jc w:val="both"/>
            </w:pPr>
            <w:r>
              <w:rPr>
                <w:rFonts w:ascii="Times New Roman"/>
                <w:b w:val="false"/>
                <w:i w:val="false"/>
                <w:color w:val="000000"/>
                <w:sz w:val="20"/>
              </w:rPr>
              <w:t>
1) не менее двенадцати лет стажа работы в органах прокуратуры, в том числе не менее пяти лет на руководящих должностях, либо на должностях равнозначной или следующей нижестоящей категории;</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четырнадцати лет стажа службы на должностях в правоохранительных органах, в том числе не менее пяти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пятнадцати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пятнадцати лет стажа работы на государственной службе, в том числе не менее одного года на политических должностях или должностях корпуса "А";</w:t>
            </w:r>
          </w:p>
          <w:p>
            <w:pPr>
              <w:spacing w:after="20"/>
              <w:ind w:left="20"/>
              <w:jc w:val="both"/>
            </w:pPr>
            <w:r>
              <w:rPr>
                <w:rFonts w:ascii="Times New Roman"/>
                <w:b w:val="false"/>
                <w:i w:val="false"/>
                <w:color w:val="000000"/>
                <w:sz w:val="20"/>
              </w:rPr>
              <w:t>
</w:t>
            </w:r>
            <w:r>
              <w:rPr>
                <w:rFonts w:ascii="Times New Roman"/>
                <w:b w:val="false"/>
                <w:i w:val="false"/>
                <w:color w:val="000000"/>
                <w:sz w:val="20"/>
              </w:rPr>
              <w:t>5) либо не менее пятнадцати лет стажа научной и (или) педагогической деятельности, в том числе не менее пяти лет на руководящих должностях,</w:t>
            </w:r>
          </w:p>
          <w:p>
            <w:pPr>
              <w:spacing w:after="20"/>
              <w:ind w:left="20"/>
              <w:jc w:val="both"/>
            </w:pPr>
            <w:r>
              <w:rPr>
                <w:rFonts w:ascii="Times New Roman"/>
                <w:b w:val="false"/>
                <w:i w:val="false"/>
                <w:color w:val="000000"/>
                <w:sz w:val="20"/>
              </w:rPr>
              <w:t>
6) либо не менее пятнадцати лет стажа работы в сферах, соответствующих функциональным направлениям конкретной должности данных категорий, в том числе не менее пяти лет на руководящих должностях.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проректор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8"/>
          <w:p>
            <w:pPr>
              <w:spacing w:after="20"/>
              <w:ind w:left="20"/>
              <w:jc w:val="both"/>
            </w:pPr>
            <w:r>
              <w:rPr>
                <w:rFonts w:ascii="Times New Roman"/>
                <w:b w:val="false"/>
                <w:i w:val="false"/>
                <w:color w:val="000000"/>
                <w:sz w:val="20"/>
              </w:rPr>
              <w:t>
1) не менее десяти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одиннадцати лет стажа службы на должностях в правоохранительных органах, в том числе не менее пяти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тринадцати лет стажа государственной службы, в том числе не менее пяти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либо не менее четырнадцати лет стажа научной и (или) педагогической деятельности, в том числе не менее шести лет на руководящих должностях,</w:t>
            </w:r>
          </w:p>
          <w:p>
            <w:pPr>
              <w:spacing w:after="20"/>
              <w:ind w:left="20"/>
              <w:jc w:val="both"/>
            </w:pPr>
            <w:r>
              <w:rPr>
                <w:rFonts w:ascii="Times New Roman"/>
                <w:b w:val="false"/>
                <w:i w:val="false"/>
                <w:color w:val="000000"/>
                <w:sz w:val="20"/>
              </w:rPr>
              <w:t>
5) либо не менее пятнадцати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Проректор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9"/>
          <w:p>
            <w:pPr>
              <w:spacing w:after="20"/>
              <w:ind w:left="20"/>
              <w:jc w:val="both"/>
            </w:pPr>
            <w:r>
              <w:rPr>
                <w:rFonts w:ascii="Times New Roman"/>
                <w:b w:val="false"/>
                <w:i w:val="false"/>
                <w:color w:val="000000"/>
                <w:sz w:val="20"/>
              </w:rPr>
              <w:t>
1) не менее девяти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десяти лет стажа службы на должностях в правоохранительных органах, в том числе не менее пяти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двенадцати лет стажа государственной службы, в том числе не менее пяти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либо не менее тринадцати лет стажа научной и (или) педагогической деятельности, в том числе не менее шести лет на руководящих должностях,</w:t>
            </w:r>
          </w:p>
          <w:p>
            <w:pPr>
              <w:spacing w:after="20"/>
              <w:ind w:left="20"/>
              <w:jc w:val="both"/>
            </w:pPr>
            <w:r>
              <w:rPr>
                <w:rFonts w:ascii="Times New Roman"/>
                <w:b w:val="false"/>
                <w:i w:val="false"/>
                <w:color w:val="000000"/>
                <w:sz w:val="20"/>
              </w:rPr>
              <w:t>
5) либо не менее четырнадцати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0"/>
          <w:p>
            <w:pPr>
              <w:spacing w:after="20"/>
              <w:ind w:left="20"/>
              <w:jc w:val="both"/>
            </w:pPr>
            <w:r>
              <w:rPr>
                <w:rFonts w:ascii="Times New Roman"/>
                <w:b w:val="false"/>
                <w:i w:val="false"/>
                <w:color w:val="000000"/>
                <w:sz w:val="20"/>
              </w:rPr>
              <w:t>
Руководитель Аппарата Академии</w:t>
            </w:r>
          </w:p>
          <w:bookmarkEnd w:id="40"/>
          <w:p>
            <w:pPr>
              <w:spacing w:after="20"/>
              <w:ind w:left="20"/>
              <w:jc w:val="both"/>
            </w:pPr>
            <w:r>
              <w:rPr>
                <w:rFonts w:ascii="Times New Roman"/>
                <w:b w:val="false"/>
                <w:i w:val="false"/>
                <w:color w:val="000000"/>
                <w:sz w:val="20"/>
              </w:rPr>
              <w:t>
Директор Института Академии Профессор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1"/>
          <w:p>
            <w:pPr>
              <w:spacing w:after="20"/>
              <w:ind w:left="20"/>
              <w:jc w:val="both"/>
            </w:pPr>
            <w:r>
              <w:rPr>
                <w:rFonts w:ascii="Times New Roman"/>
                <w:b w:val="false"/>
                <w:i w:val="false"/>
                <w:color w:val="000000"/>
                <w:sz w:val="20"/>
              </w:rPr>
              <w:t>
1) не менее восьми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девяти лет стажа службы на должностях в правоохранительных органах, в том числе не менее пяти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одиннадцати лет стажа государственной службы, в том числе не менее пяти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либо не менее двенадцати лет стажа научной и (или) педагогической деятельности, в том числе не менее шести лет на руководящих должностях,</w:t>
            </w:r>
          </w:p>
          <w:p>
            <w:pPr>
              <w:spacing w:after="20"/>
              <w:ind w:left="20"/>
              <w:jc w:val="both"/>
            </w:pPr>
            <w:r>
              <w:rPr>
                <w:rFonts w:ascii="Times New Roman"/>
                <w:b w:val="false"/>
                <w:i w:val="false"/>
                <w:color w:val="000000"/>
                <w:sz w:val="20"/>
              </w:rPr>
              <w:t>
5) либо не менее тринадцати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Института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2"/>
          <w:p>
            <w:pPr>
              <w:spacing w:after="20"/>
              <w:ind w:left="20"/>
              <w:jc w:val="both"/>
            </w:pPr>
            <w:r>
              <w:rPr>
                <w:rFonts w:ascii="Times New Roman"/>
                <w:b w:val="false"/>
                <w:i w:val="false"/>
                <w:color w:val="000000"/>
                <w:sz w:val="20"/>
              </w:rPr>
              <w:t>
1) не менее семи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восьми лет стажа работы на правоохранительной службе, в том числе не менее четырех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десяти лет стажа государственной службы, в том числе не менее пяти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либо не менее одиннадцати лет стажа научной и (или) педагогической деятельности, в том числе не менее пяти лет на руководящих должностях;</w:t>
            </w:r>
          </w:p>
          <w:p>
            <w:pPr>
              <w:spacing w:after="20"/>
              <w:ind w:left="20"/>
              <w:jc w:val="both"/>
            </w:pPr>
            <w:r>
              <w:rPr>
                <w:rFonts w:ascii="Times New Roman"/>
                <w:b w:val="false"/>
                <w:i w:val="false"/>
                <w:color w:val="000000"/>
                <w:sz w:val="20"/>
              </w:rPr>
              <w:t>
5) либо не менее двенадцати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 факультета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 ученая степень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3"/>
          <w:p>
            <w:pPr>
              <w:spacing w:after="20"/>
              <w:ind w:left="20"/>
              <w:jc w:val="both"/>
            </w:pPr>
            <w:r>
              <w:rPr>
                <w:rFonts w:ascii="Times New Roman"/>
                <w:b w:val="false"/>
                <w:i w:val="false"/>
                <w:color w:val="000000"/>
                <w:sz w:val="20"/>
              </w:rPr>
              <w:t>
Начальник управления Академии</w:t>
            </w:r>
          </w:p>
          <w:bookmarkEnd w:id="43"/>
          <w:p>
            <w:pPr>
              <w:spacing w:after="20"/>
              <w:ind w:left="20"/>
              <w:jc w:val="both"/>
            </w:pPr>
            <w:r>
              <w:rPr>
                <w:rFonts w:ascii="Times New Roman"/>
                <w:b w:val="false"/>
                <w:i w:val="false"/>
                <w:color w:val="000000"/>
                <w:sz w:val="20"/>
              </w:rPr>
              <w:t>
Помощник ректора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4"/>
          <w:p>
            <w:pPr>
              <w:spacing w:after="20"/>
              <w:ind w:left="20"/>
              <w:jc w:val="both"/>
            </w:pPr>
            <w:r>
              <w:rPr>
                <w:rFonts w:ascii="Times New Roman"/>
                <w:b w:val="false"/>
                <w:i w:val="false"/>
                <w:color w:val="000000"/>
                <w:sz w:val="20"/>
              </w:rPr>
              <w:t>
1) не менее шести лет стажа службы в органах прокуратуры, в том числе не менее шести месяцев на руководящих должностях или не менее одного года на должностях равнозначных или следующей нижестоящей категории,</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восьми лет стажа службы на должностях в правоохранительных органах,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девяти лет стажа государственной службы, в том числе не менее трех лет на руководящих должностях,</w:t>
            </w:r>
          </w:p>
          <w:p>
            <w:pPr>
              <w:spacing w:after="20"/>
              <w:ind w:left="20"/>
              <w:jc w:val="both"/>
            </w:pPr>
            <w:r>
              <w:rPr>
                <w:rFonts w:ascii="Times New Roman"/>
                <w:b w:val="false"/>
                <w:i w:val="false"/>
                <w:color w:val="000000"/>
                <w:sz w:val="20"/>
              </w:rPr>
              <w:t>
4) либо не менее десяти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 или не менее пяти лет на должностях нижестоящей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5"/>
          <w:p>
            <w:pPr>
              <w:spacing w:after="20"/>
              <w:ind w:left="20"/>
              <w:jc w:val="both"/>
            </w:pPr>
            <w:r>
              <w:rPr>
                <w:rFonts w:ascii="Times New Roman"/>
                <w:b w:val="false"/>
                <w:i w:val="false"/>
                <w:color w:val="000000"/>
                <w:sz w:val="20"/>
              </w:rPr>
              <w:t>
Начальник центра Академии</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Заведующий кафедрой Академии</w:t>
            </w:r>
          </w:p>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научный сотрудник Академии</w:t>
            </w:r>
          </w:p>
          <w:p>
            <w:pPr>
              <w:spacing w:after="20"/>
              <w:ind w:left="20"/>
              <w:jc w:val="both"/>
            </w:pPr>
            <w:r>
              <w:rPr>
                <w:rFonts w:ascii="Times New Roman"/>
                <w:b w:val="false"/>
                <w:i w:val="false"/>
                <w:color w:val="000000"/>
                <w:sz w:val="20"/>
              </w:rPr>
              <w:t>
Секретарь Ученого совета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 ученая степень и/или классный чин, специальное (воинское) звание не ниже советника юстиции, подполковника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6"/>
          <w:p>
            <w:pPr>
              <w:spacing w:after="20"/>
              <w:ind w:left="20"/>
              <w:jc w:val="both"/>
            </w:pPr>
            <w:r>
              <w:rPr>
                <w:rFonts w:ascii="Times New Roman"/>
                <w:b w:val="false"/>
                <w:i w:val="false"/>
                <w:color w:val="000000"/>
                <w:sz w:val="20"/>
              </w:rPr>
              <w:t>
1) не менее шести лет стажа службы в органах прокуратуры, в том числе не менее шести месяцев на руководящих должностях или не менее одного года на должностях равнозначных или следующей нижестоящей категории,</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восьми лет стажа службы на должностях в правоохранительных органах,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девяти лет стажа государственной службы, в том числе не менее трех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либо не менее девяти лет стажа научной и (или) педагогической деятельности, в том числе не менее трех лет на руководящих должностях,</w:t>
            </w:r>
          </w:p>
          <w:p>
            <w:pPr>
              <w:spacing w:after="20"/>
              <w:ind w:left="20"/>
              <w:jc w:val="both"/>
            </w:pPr>
            <w:r>
              <w:rPr>
                <w:rFonts w:ascii="Times New Roman"/>
                <w:b w:val="false"/>
                <w:i w:val="false"/>
                <w:color w:val="000000"/>
                <w:sz w:val="20"/>
              </w:rPr>
              <w:t>
5) 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47"/>
          <w:p>
            <w:pPr>
              <w:spacing w:after="20"/>
              <w:ind w:left="20"/>
              <w:jc w:val="both"/>
            </w:pPr>
            <w:r>
              <w:rPr>
                <w:rFonts w:ascii="Times New Roman"/>
                <w:b w:val="false"/>
                <w:i w:val="false"/>
                <w:color w:val="000000"/>
                <w:sz w:val="20"/>
              </w:rPr>
              <w:t>
Начальник отдела Академии</w:t>
            </w:r>
          </w:p>
          <w:bookmarkEnd w:id="47"/>
          <w:p>
            <w:pPr>
              <w:spacing w:after="20"/>
              <w:ind w:left="20"/>
              <w:jc w:val="both"/>
            </w:pPr>
            <w:r>
              <w:rPr>
                <w:rFonts w:ascii="Times New Roman"/>
                <w:b w:val="false"/>
                <w:i w:val="false"/>
                <w:color w:val="000000"/>
                <w:sz w:val="20"/>
              </w:rPr>
              <w:t>
Начальник дежурной части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48"/>
          <w:p>
            <w:pPr>
              <w:spacing w:after="20"/>
              <w:ind w:left="20"/>
              <w:jc w:val="both"/>
            </w:pPr>
            <w:r>
              <w:rPr>
                <w:rFonts w:ascii="Times New Roman"/>
                <w:b w:val="false"/>
                <w:i w:val="false"/>
                <w:color w:val="000000"/>
                <w:sz w:val="20"/>
              </w:rPr>
              <w:t>
1) не менее пяти лет стажа службы в органах прокуратуры,</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семи лет стажа службы на должностях в правоохранительных органах, в том числе не менее одного года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восьми лет стажа государственной службы, в том числе не менее двух лет на руководящих должностях,</w:t>
            </w:r>
          </w:p>
          <w:p>
            <w:pPr>
              <w:spacing w:after="20"/>
              <w:ind w:left="20"/>
              <w:jc w:val="both"/>
            </w:pPr>
            <w:r>
              <w:rPr>
                <w:rFonts w:ascii="Times New Roman"/>
                <w:b w:val="false"/>
                <w:i w:val="false"/>
                <w:color w:val="000000"/>
                <w:sz w:val="20"/>
              </w:rPr>
              <w:t>
4) 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49"/>
          <w:p>
            <w:pPr>
              <w:spacing w:after="20"/>
              <w:ind w:left="20"/>
              <w:jc w:val="both"/>
            </w:pPr>
            <w:r>
              <w:rPr>
                <w:rFonts w:ascii="Times New Roman"/>
                <w:b w:val="false"/>
                <w:i w:val="false"/>
                <w:color w:val="000000"/>
                <w:sz w:val="20"/>
              </w:rPr>
              <w:t>
Ведущий научный сотрудник Академии</w:t>
            </w:r>
          </w:p>
          <w:bookmarkEnd w:id="49"/>
          <w:p>
            <w:pPr>
              <w:spacing w:after="20"/>
              <w:ind w:left="20"/>
              <w:jc w:val="both"/>
            </w:pPr>
            <w:r>
              <w:rPr>
                <w:rFonts w:ascii="Times New Roman"/>
                <w:b w:val="false"/>
                <w:i w:val="false"/>
                <w:color w:val="000000"/>
                <w:sz w:val="20"/>
              </w:rPr>
              <w:t>
Доцент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 ученая степень и/или классный чин, специальное (воинское) звание не ниже младшего советника юстиции, майора;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50"/>
          <w:p>
            <w:pPr>
              <w:spacing w:after="20"/>
              <w:ind w:left="20"/>
              <w:jc w:val="both"/>
            </w:pPr>
            <w:r>
              <w:rPr>
                <w:rFonts w:ascii="Times New Roman"/>
                <w:b w:val="false"/>
                <w:i w:val="false"/>
                <w:color w:val="000000"/>
                <w:sz w:val="20"/>
              </w:rPr>
              <w:t>
1) не менее пяти лет стажа службы в органах прокуратуры,</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семи лет стажа службы на должностях в правоохранительных органах, в том числе не менее одного года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восьми лет стажа государственной службы,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4) либо не менее восьми лет стажа научной и (или) педагогической деятельности, в том числе не менее двух лет на руководящих должностях,</w:t>
            </w:r>
          </w:p>
          <w:p>
            <w:pPr>
              <w:spacing w:after="20"/>
              <w:ind w:left="20"/>
              <w:jc w:val="both"/>
            </w:pPr>
            <w:r>
              <w:rPr>
                <w:rFonts w:ascii="Times New Roman"/>
                <w:b w:val="false"/>
                <w:i w:val="false"/>
                <w:color w:val="000000"/>
                <w:sz w:val="20"/>
              </w:rPr>
              <w:t>
5) 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управления, отдела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1"/>
          <w:p>
            <w:pPr>
              <w:spacing w:after="20"/>
              <w:ind w:left="20"/>
              <w:jc w:val="both"/>
            </w:pPr>
            <w:r>
              <w:rPr>
                <w:rFonts w:ascii="Times New Roman"/>
                <w:b w:val="false"/>
                <w:i w:val="false"/>
                <w:color w:val="000000"/>
                <w:sz w:val="20"/>
              </w:rPr>
              <w:t>
1) не менее четырех лет стажа службы в органах прокуратуры или на должностях в правоохранительных органах,</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шести лет стажа государственной службы,</w:t>
            </w:r>
          </w:p>
          <w:p>
            <w:pPr>
              <w:spacing w:after="20"/>
              <w:ind w:left="20"/>
              <w:jc w:val="both"/>
            </w:pPr>
            <w:r>
              <w:rPr>
                <w:rFonts w:ascii="Times New Roman"/>
                <w:b w:val="false"/>
                <w:i w:val="false"/>
                <w:color w:val="000000"/>
                <w:sz w:val="20"/>
              </w:rPr>
              <w:t>
3) либо не менее восьми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52"/>
          <w:p>
            <w:pPr>
              <w:spacing w:after="20"/>
              <w:ind w:left="20"/>
              <w:jc w:val="both"/>
            </w:pPr>
            <w:r>
              <w:rPr>
                <w:rFonts w:ascii="Times New Roman"/>
                <w:b w:val="false"/>
                <w:i w:val="false"/>
                <w:color w:val="000000"/>
                <w:sz w:val="20"/>
              </w:rPr>
              <w:t>
Старший научный сотрудник Академии</w:t>
            </w:r>
          </w:p>
          <w:bookmarkEnd w:id="52"/>
          <w:p>
            <w:pPr>
              <w:spacing w:after="20"/>
              <w:ind w:left="20"/>
              <w:jc w:val="both"/>
            </w:pPr>
            <w:r>
              <w:rPr>
                <w:rFonts w:ascii="Times New Roman"/>
                <w:b w:val="false"/>
                <w:i w:val="false"/>
                <w:color w:val="000000"/>
                <w:sz w:val="20"/>
              </w:rPr>
              <w:t>
Старший преподаватель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53"/>
          <w:p>
            <w:pPr>
              <w:spacing w:after="20"/>
              <w:ind w:left="20"/>
              <w:jc w:val="both"/>
            </w:pPr>
            <w:r>
              <w:rPr>
                <w:rFonts w:ascii="Times New Roman"/>
                <w:b w:val="false"/>
                <w:i w:val="false"/>
                <w:color w:val="000000"/>
                <w:sz w:val="20"/>
              </w:rPr>
              <w:t>
1) не менее четырех лет стажа службы в органах прокуратуры или на должностях в правоохранительных органах,</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шести лет стажа государственной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семи лет стажа научной и (или) педагогической деятельности,</w:t>
            </w:r>
          </w:p>
          <w:p>
            <w:pPr>
              <w:spacing w:after="20"/>
              <w:ind w:left="20"/>
              <w:jc w:val="both"/>
            </w:pPr>
            <w:r>
              <w:rPr>
                <w:rFonts w:ascii="Times New Roman"/>
                <w:b w:val="false"/>
                <w:i w:val="false"/>
                <w:color w:val="000000"/>
                <w:sz w:val="20"/>
              </w:rPr>
              <w:t>
4) либо не менее восьми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54"/>
          <w:p>
            <w:pPr>
              <w:spacing w:after="20"/>
              <w:ind w:left="20"/>
              <w:jc w:val="both"/>
            </w:pPr>
            <w:r>
              <w:rPr>
                <w:rFonts w:ascii="Times New Roman"/>
                <w:b w:val="false"/>
                <w:i w:val="false"/>
                <w:color w:val="000000"/>
                <w:sz w:val="20"/>
              </w:rPr>
              <w:t>
Прокурор управления, отдела Академии</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 управления, отдела Академии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Научный сотрудник Академии</w:t>
            </w:r>
          </w:p>
          <w:p>
            <w:pPr>
              <w:spacing w:after="20"/>
              <w:ind w:left="20"/>
              <w:jc w:val="both"/>
            </w:pPr>
            <w:r>
              <w:rPr>
                <w:rFonts w:ascii="Times New Roman"/>
                <w:b w:val="false"/>
                <w:i w:val="false"/>
                <w:color w:val="000000"/>
                <w:sz w:val="20"/>
              </w:rPr>
              <w:t>
Преподаватель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менее трех лет стажа государственной службы, либо научной и (или) педагогической деятельности, либо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Центральный аппарат Комитета по правовой статистике и специальным учетам Генеральной прокуратуры (далее - Комитет)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Комитета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55"/>
          <w:p>
            <w:pPr>
              <w:spacing w:after="20"/>
              <w:ind w:left="20"/>
              <w:jc w:val="both"/>
            </w:pPr>
            <w:r>
              <w:rPr>
                <w:rFonts w:ascii="Times New Roman"/>
                <w:b w:val="false"/>
                <w:i w:val="false"/>
                <w:color w:val="000000"/>
                <w:sz w:val="20"/>
              </w:rPr>
              <w:t>
1) не менее девяти лет стажа службы в органах прокуратуры, в том числе не менее трех лет на руководящих должностях, либо не менее одного года на должностях равнозначной или следующей нижестоящей категории,</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десяти лет стажа службы на должностях в правоохранительных органах, в том числе не менее пяти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двенадцати лет стажа государственной службы, в том числе не менее пяти лет на руководящих должностях,</w:t>
            </w:r>
          </w:p>
          <w:p>
            <w:pPr>
              <w:spacing w:after="20"/>
              <w:ind w:left="20"/>
              <w:jc w:val="both"/>
            </w:pPr>
            <w:r>
              <w:rPr>
                <w:rFonts w:ascii="Times New Roman"/>
                <w:b w:val="false"/>
                <w:i w:val="false"/>
                <w:color w:val="000000"/>
                <w:sz w:val="20"/>
              </w:rPr>
              <w:t>
4) либо не менее четырнадцати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Комитета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6"/>
          <w:p>
            <w:pPr>
              <w:spacing w:after="20"/>
              <w:ind w:left="20"/>
              <w:jc w:val="both"/>
            </w:pPr>
            <w:r>
              <w:rPr>
                <w:rFonts w:ascii="Times New Roman"/>
                <w:b w:val="false"/>
                <w:i w:val="false"/>
                <w:color w:val="000000"/>
                <w:sz w:val="20"/>
              </w:rPr>
              <w:t>
1) не менее шести лет стажа службы в органах прокуратуры, в том числе не менее шести месяцев на руководящих должностях или не менее одного года на должностях равнозначных или следующей нижестоящей категории,</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восьми лет стажа службы на должностях в правоохранительных органах,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девяти лет стажа государственной службы, в том числе не менее трех лет на руководящих должностях,</w:t>
            </w:r>
          </w:p>
          <w:p>
            <w:pPr>
              <w:spacing w:after="20"/>
              <w:ind w:left="20"/>
              <w:jc w:val="both"/>
            </w:pPr>
            <w:r>
              <w:rPr>
                <w:rFonts w:ascii="Times New Roman"/>
                <w:b w:val="false"/>
                <w:i w:val="false"/>
                <w:color w:val="000000"/>
                <w:sz w:val="20"/>
              </w:rPr>
              <w:t>
4) либо не менее десяти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 или не менее пяти лет на должностях нижестоящей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Комитета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7"/>
          <w:p>
            <w:pPr>
              <w:spacing w:after="20"/>
              <w:ind w:left="20"/>
              <w:jc w:val="both"/>
            </w:pPr>
            <w:r>
              <w:rPr>
                <w:rFonts w:ascii="Times New Roman"/>
                <w:b w:val="false"/>
                <w:i w:val="false"/>
                <w:color w:val="000000"/>
                <w:sz w:val="20"/>
              </w:rPr>
              <w:t>
1) не менее пяти лет стажа службы в органах прокуратуры,</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семи лет стажа службы на должностях в правоохранительных органах, в том числе не менее одного года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восьми лет стажа государственной службы, в том числе не менее двух лет на руководящих должностях,</w:t>
            </w:r>
          </w:p>
          <w:p>
            <w:pPr>
              <w:spacing w:after="20"/>
              <w:ind w:left="20"/>
              <w:jc w:val="both"/>
            </w:pPr>
            <w:r>
              <w:rPr>
                <w:rFonts w:ascii="Times New Roman"/>
                <w:b w:val="false"/>
                <w:i w:val="false"/>
                <w:color w:val="000000"/>
                <w:sz w:val="20"/>
              </w:rPr>
              <w:t>
4) 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управления, отдела Комитета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58"/>
          <w:p>
            <w:pPr>
              <w:spacing w:after="20"/>
              <w:ind w:left="20"/>
              <w:jc w:val="both"/>
            </w:pPr>
            <w:r>
              <w:rPr>
                <w:rFonts w:ascii="Times New Roman"/>
                <w:b w:val="false"/>
                <w:i w:val="false"/>
                <w:color w:val="000000"/>
                <w:sz w:val="20"/>
              </w:rPr>
              <w:t>
1) не менее четырех лет стажа службы в органах прокуратуры или на должностях в правоохранительных органах,</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пяти лет стажа государственной службы,</w:t>
            </w:r>
          </w:p>
          <w:p>
            <w:pPr>
              <w:spacing w:after="20"/>
              <w:ind w:left="20"/>
              <w:jc w:val="both"/>
            </w:pPr>
            <w:r>
              <w:rPr>
                <w:rFonts w:ascii="Times New Roman"/>
                <w:b w:val="false"/>
                <w:i w:val="false"/>
                <w:color w:val="000000"/>
                <w:sz w:val="20"/>
              </w:rPr>
              <w:t>
3) либо не менее пяти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управления, отдела Комитета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59"/>
          <w:p>
            <w:pPr>
              <w:spacing w:after="20"/>
              <w:ind w:left="20"/>
              <w:jc w:val="both"/>
            </w:pPr>
            <w:r>
              <w:rPr>
                <w:rFonts w:ascii="Times New Roman"/>
                <w:b w:val="false"/>
                <w:i w:val="false"/>
                <w:color w:val="000000"/>
                <w:sz w:val="20"/>
              </w:rPr>
              <w:t>
1) не менее трех лет стажа службы в органах прокуратуры или на должностях в правоохранительных органах,</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четырех лет стажа государственной службы,</w:t>
            </w:r>
          </w:p>
          <w:p>
            <w:pPr>
              <w:spacing w:after="20"/>
              <w:ind w:left="20"/>
              <w:jc w:val="both"/>
            </w:pPr>
            <w:r>
              <w:rPr>
                <w:rFonts w:ascii="Times New Roman"/>
                <w:b w:val="false"/>
                <w:i w:val="false"/>
                <w:color w:val="000000"/>
                <w:sz w:val="20"/>
              </w:rPr>
              <w:t>
3) либо не менее четырех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Областные органы комитета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областного органа Комитета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0"/>
          <w:p>
            <w:pPr>
              <w:spacing w:after="20"/>
              <w:ind w:left="20"/>
              <w:jc w:val="both"/>
            </w:pPr>
            <w:r>
              <w:rPr>
                <w:rFonts w:ascii="Times New Roman"/>
                <w:b w:val="false"/>
                <w:i w:val="false"/>
                <w:color w:val="000000"/>
                <w:sz w:val="20"/>
              </w:rPr>
              <w:t>
1) не менее девяти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одиннадцати лет стажа службы на должностях в правоохранительных органах, в том числе не менее пяти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стаж работы на должности судьи не менее десяти лет,</w:t>
            </w:r>
          </w:p>
          <w:p>
            <w:pPr>
              <w:spacing w:after="20"/>
              <w:ind w:left="20"/>
              <w:jc w:val="both"/>
            </w:pPr>
            <w:r>
              <w:rPr>
                <w:rFonts w:ascii="Times New Roman"/>
                <w:b w:val="false"/>
                <w:i w:val="false"/>
                <w:color w:val="000000"/>
                <w:sz w:val="20"/>
              </w:rPr>
              <w:t>
4) либо не менее двенадцати лет стажа государственной службы, в том числе не менее шести лет на руководящих должностях;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областного органа Комитета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1"/>
          <w:p>
            <w:pPr>
              <w:spacing w:after="20"/>
              <w:ind w:left="20"/>
              <w:jc w:val="both"/>
            </w:pPr>
            <w:r>
              <w:rPr>
                <w:rFonts w:ascii="Times New Roman"/>
                <w:b w:val="false"/>
                <w:i w:val="false"/>
                <w:color w:val="000000"/>
                <w:sz w:val="20"/>
              </w:rPr>
              <w:t>
1) не менее восьми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десяти лет стажа службы на должностях в правоохранительных органах, в том числе не менее четырех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стаж работы на должности судьи не менее девяти лет,</w:t>
            </w:r>
          </w:p>
          <w:p>
            <w:pPr>
              <w:spacing w:after="20"/>
              <w:ind w:left="20"/>
              <w:jc w:val="both"/>
            </w:pPr>
            <w:r>
              <w:rPr>
                <w:rFonts w:ascii="Times New Roman"/>
                <w:b w:val="false"/>
                <w:i w:val="false"/>
                <w:color w:val="000000"/>
                <w:sz w:val="20"/>
              </w:rPr>
              <w:t>
4) либо не менее одиннадцати лет стажа государственной службы,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областного органа Комитета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62"/>
          <w:p>
            <w:pPr>
              <w:spacing w:after="20"/>
              <w:ind w:left="20"/>
              <w:jc w:val="both"/>
            </w:pPr>
            <w:r>
              <w:rPr>
                <w:rFonts w:ascii="Times New Roman"/>
                <w:b w:val="false"/>
                <w:i w:val="false"/>
                <w:color w:val="000000"/>
                <w:sz w:val="20"/>
              </w:rPr>
              <w:t>
1) не менее пяти лет стажа службы в органах прокуратуры, в том числе не менее двух лет стажа службы в центральном аппарате Генеральной прокуратуры, КПСиСУ/областных органах Генеральной прокуратуры, КПСиСУ или не менее одного года на руководящих должностях,</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восьми лет стажа службы на должностях в правоохранительных органах,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девяти лет стажа государственной службы, в том числе не менее четырех лет на руководящих должностях,</w:t>
            </w:r>
          </w:p>
          <w:p>
            <w:pPr>
              <w:spacing w:after="20"/>
              <w:ind w:left="20"/>
              <w:jc w:val="both"/>
            </w:pPr>
            <w:r>
              <w:rPr>
                <w:rFonts w:ascii="Times New Roman"/>
                <w:b w:val="false"/>
                <w:i w:val="false"/>
                <w:color w:val="000000"/>
                <w:sz w:val="20"/>
              </w:rPr>
              <w:t>
4) либо не менее десяти лет стажа работы в сферах, соответствующих функциональным направлениям конкретной должности данной категории,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 областного органа Комитета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63"/>
          <w:p>
            <w:pPr>
              <w:spacing w:after="20"/>
              <w:ind w:left="20"/>
              <w:jc w:val="both"/>
            </w:pPr>
            <w:r>
              <w:rPr>
                <w:rFonts w:ascii="Times New Roman"/>
                <w:b w:val="false"/>
                <w:i w:val="false"/>
                <w:color w:val="000000"/>
                <w:sz w:val="20"/>
              </w:rPr>
              <w:t>
1) не менее пяти лет стажа службы в органах прокуратуры,</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семи лет стажа службы на должностях в правоохранительных органах, в том числе не менее двух лет на руководящих должностях, либо не менее двух лет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семи лет стажа государственной службы, в том числе не менее трех лет на руководящих должностях,</w:t>
            </w:r>
          </w:p>
          <w:p>
            <w:pPr>
              <w:spacing w:after="20"/>
              <w:ind w:left="20"/>
              <w:jc w:val="both"/>
            </w:pPr>
            <w:r>
              <w:rPr>
                <w:rFonts w:ascii="Times New Roman"/>
                <w:b w:val="false"/>
                <w:i w:val="false"/>
                <w:color w:val="000000"/>
                <w:sz w:val="20"/>
              </w:rPr>
              <w:t>
4) 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областного органа Комитета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64"/>
          <w:p>
            <w:pPr>
              <w:spacing w:after="20"/>
              <w:ind w:left="20"/>
              <w:jc w:val="both"/>
            </w:pPr>
            <w:r>
              <w:rPr>
                <w:rFonts w:ascii="Times New Roman"/>
                <w:b w:val="false"/>
                <w:i w:val="false"/>
                <w:color w:val="000000"/>
                <w:sz w:val="20"/>
              </w:rPr>
              <w:t>
1) не менее четырех лет стажа службы в органах прокуратуры,</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шести лет стажа службы на должностях в правоохранительных органах, в том числе не менее одного года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шести лет стажа государственной службы, в том числе не менее двух лет на руководящих должностях,</w:t>
            </w:r>
          </w:p>
          <w:p>
            <w:pPr>
              <w:spacing w:after="20"/>
              <w:ind w:left="20"/>
              <w:jc w:val="both"/>
            </w:pPr>
            <w:r>
              <w:rPr>
                <w:rFonts w:ascii="Times New Roman"/>
                <w:b w:val="false"/>
                <w:i w:val="false"/>
                <w:color w:val="000000"/>
                <w:sz w:val="20"/>
              </w:rPr>
              <w:t>
4) либо не менее восьми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управления, отдела областного органа Комитета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65"/>
          <w:p>
            <w:pPr>
              <w:spacing w:after="20"/>
              <w:ind w:left="20"/>
              <w:jc w:val="both"/>
            </w:pPr>
            <w:r>
              <w:rPr>
                <w:rFonts w:ascii="Times New Roman"/>
                <w:b w:val="false"/>
                <w:i w:val="false"/>
                <w:color w:val="000000"/>
                <w:sz w:val="20"/>
              </w:rPr>
              <w:t>
1) не менее двух лет стажа службы в органах прокуратуры или должностях в правоохранительных органах,</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трех лет стажа государственной службы,</w:t>
            </w:r>
          </w:p>
          <w:p>
            <w:pPr>
              <w:spacing w:after="20"/>
              <w:ind w:left="20"/>
              <w:jc w:val="both"/>
            </w:pPr>
            <w:r>
              <w:rPr>
                <w:rFonts w:ascii="Times New Roman"/>
                <w:b w:val="false"/>
                <w:i w:val="false"/>
                <w:color w:val="000000"/>
                <w:sz w:val="20"/>
              </w:rPr>
              <w:t>
3) либо не менее трех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управления, отдела областного органа Комитета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Центральный аппарат Главной военной прокуратуры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военный прокурор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66"/>
          <w:p>
            <w:pPr>
              <w:spacing w:after="20"/>
              <w:ind w:left="20"/>
              <w:jc w:val="both"/>
            </w:pPr>
            <w:r>
              <w:rPr>
                <w:rFonts w:ascii="Times New Roman"/>
                <w:b w:val="false"/>
                <w:i w:val="false"/>
                <w:color w:val="000000"/>
                <w:sz w:val="20"/>
              </w:rPr>
              <w:t>
1) не менее двенадцати лет стажа службы в органах прокуратуры, в том числе не менее двух лет на руководящих должностях,</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четырнадцати лет стажа службы на должностях в правоохранительных органах, в том числе не менее пяти лет на руководящих должностях,</w:t>
            </w:r>
          </w:p>
          <w:p>
            <w:pPr>
              <w:spacing w:after="20"/>
              <w:ind w:left="20"/>
              <w:jc w:val="both"/>
            </w:pPr>
            <w:r>
              <w:rPr>
                <w:rFonts w:ascii="Times New Roman"/>
                <w:b w:val="false"/>
                <w:i w:val="false"/>
                <w:color w:val="000000"/>
                <w:sz w:val="20"/>
              </w:rPr>
              <w:t>
3) либо стаж работы на должности судьи не менее двенадцати лет;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Главного военного прокурора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67"/>
          <w:p>
            <w:pPr>
              <w:spacing w:after="20"/>
              <w:ind w:left="20"/>
              <w:jc w:val="both"/>
            </w:pPr>
            <w:r>
              <w:rPr>
                <w:rFonts w:ascii="Times New Roman"/>
                <w:b w:val="false"/>
                <w:i w:val="false"/>
                <w:color w:val="000000"/>
                <w:sz w:val="20"/>
              </w:rPr>
              <w:t>
1) не менее девяти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одиннадцати лет стажа службы на должностях в правоохранительных органах, в том числе не менее пяти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стаж работы на должности судьи не менее десяти лет,</w:t>
            </w:r>
          </w:p>
          <w:p>
            <w:pPr>
              <w:spacing w:after="20"/>
              <w:ind w:left="20"/>
              <w:jc w:val="both"/>
            </w:pPr>
            <w:r>
              <w:rPr>
                <w:rFonts w:ascii="Times New Roman"/>
                <w:b w:val="false"/>
                <w:i w:val="false"/>
                <w:color w:val="000000"/>
                <w:sz w:val="20"/>
              </w:rPr>
              <w:t>
4) либо не менее двенадцати лет стажа государственной службы,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военного прокурора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68"/>
          <w:p>
            <w:pPr>
              <w:spacing w:after="20"/>
              <w:ind w:left="20"/>
              <w:jc w:val="both"/>
            </w:pPr>
            <w:r>
              <w:rPr>
                <w:rFonts w:ascii="Times New Roman"/>
                <w:b w:val="false"/>
                <w:i w:val="false"/>
                <w:color w:val="000000"/>
                <w:sz w:val="20"/>
              </w:rPr>
              <w:t>
1) не менее восьми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десяти лет стажа службы на должностях в правоохранительных органах, в том числе не менее четырех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стаж работы на должности судьи не менее девяти лет,</w:t>
            </w:r>
          </w:p>
          <w:p>
            <w:pPr>
              <w:spacing w:after="20"/>
              <w:ind w:left="20"/>
              <w:jc w:val="both"/>
            </w:pPr>
            <w:r>
              <w:rPr>
                <w:rFonts w:ascii="Times New Roman"/>
                <w:b w:val="false"/>
                <w:i w:val="false"/>
                <w:color w:val="000000"/>
                <w:sz w:val="20"/>
              </w:rPr>
              <w:t>
4) либо не менее одиннадцати лет стажа государственной службы,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69"/>
          <w:p>
            <w:pPr>
              <w:spacing w:after="20"/>
              <w:ind w:left="20"/>
              <w:jc w:val="both"/>
            </w:pPr>
            <w:r>
              <w:rPr>
                <w:rFonts w:ascii="Times New Roman"/>
                <w:b w:val="false"/>
                <w:i w:val="false"/>
                <w:color w:val="000000"/>
                <w:sz w:val="20"/>
              </w:rPr>
              <w:t>
Начальник управления Главной военной прокуроры</w:t>
            </w:r>
          </w:p>
          <w:bookmarkEnd w:id="69"/>
          <w:p>
            <w:pPr>
              <w:spacing w:after="20"/>
              <w:ind w:left="20"/>
              <w:jc w:val="both"/>
            </w:pPr>
            <w:r>
              <w:rPr>
                <w:rFonts w:ascii="Times New Roman"/>
                <w:b w:val="false"/>
                <w:i w:val="false"/>
                <w:color w:val="000000"/>
                <w:sz w:val="20"/>
              </w:rPr>
              <w:t>
Старший помощник Главного военного прокурора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70"/>
          <w:p>
            <w:pPr>
              <w:spacing w:after="20"/>
              <w:ind w:left="20"/>
              <w:jc w:val="both"/>
            </w:pPr>
            <w:r>
              <w:rPr>
                <w:rFonts w:ascii="Times New Roman"/>
                <w:b w:val="false"/>
                <w:i w:val="false"/>
                <w:color w:val="000000"/>
                <w:sz w:val="20"/>
              </w:rPr>
              <w:t>
1) не менее пяти лет стажа службы в органах прокуратуры, в том числе не менее двух лет стажа службы в центральном аппарате Генеральной прокуратуры, КПСиСУ/областных органах Генеральной прокуратуры, КПСиСУ или не менее одного года на руководящих должностях,</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восьми лет стажа службы на должностях в правоохранительных органах,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девяти лет стажа государственной службы, в том числе не менее четырех лет на руководящих должностях,</w:t>
            </w:r>
          </w:p>
          <w:p>
            <w:pPr>
              <w:spacing w:after="20"/>
              <w:ind w:left="20"/>
              <w:jc w:val="both"/>
            </w:pPr>
            <w:r>
              <w:rPr>
                <w:rFonts w:ascii="Times New Roman"/>
                <w:b w:val="false"/>
                <w:i w:val="false"/>
                <w:color w:val="000000"/>
                <w:sz w:val="20"/>
              </w:rPr>
              <w:t>
4) либо не менее десяти лет стажа работы в сферах, соответствующих функциональным направлениям конкретной должности данной категории,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 Главной военной прокуратуры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71"/>
          <w:p>
            <w:pPr>
              <w:spacing w:after="20"/>
              <w:ind w:left="20"/>
              <w:jc w:val="both"/>
            </w:pPr>
            <w:r>
              <w:rPr>
                <w:rFonts w:ascii="Times New Roman"/>
                <w:b w:val="false"/>
                <w:i w:val="false"/>
                <w:color w:val="000000"/>
                <w:sz w:val="20"/>
              </w:rPr>
              <w:t>
1) не менее пяти лет стажа службы в органах прокуратуры,</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семи лет стажа службы на должностях в правоохранительных органах, в том числе не менее двух лет на руководящих должностях, либо не менее двух лет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семи лет стажа государственной службы, в том числе не менее трех лет на руководящих должностях,</w:t>
            </w:r>
          </w:p>
          <w:p>
            <w:pPr>
              <w:spacing w:after="20"/>
              <w:ind w:left="20"/>
              <w:jc w:val="both"/>
            </w:pPr>
            <w:r>
              <w:rPr>
                <w:rFonts w:ascii="Times New Roman"/>
                <w:b w:val="false"/>
                <w:i w:val="false"/>
                <w:color w:val="000000"/>
                <w:sz w:val="20"/>
              </w:rPr>
              <w:t>
4) 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72"/>
          <w:p>
            <w:pPr>
              <w:spacing w:after="20"/>
              <w:ind w:left="20"/>
              <w:jc w:val="both"/>
            </w:pPr>
            <w:r>
              <w:rPr>
                <w:rFonts w:ascii="Times New Roman"/>
                <w:b w:val="false"/>
                <w:i w:val="false"/>
                <w:color w:val="000000"/>
                <w:sz w:val="20"/>
              </w:rPr>
              <w:t>
Начальник отдела Главной военной прокуратуры</w:t>
            </w:r>
          </w:p>
          <w:bookmarkEnd w:id="72"/>
          <w:p>
            <w:pPr>
              <w:spacing w:after="20"/>
              <w:ind w:left="20"/>
              <w:jc w:val="both"/>
            </w:pPr>
            <w:r>
              <w:rPr>
                <w:rFonts w:ascii="Times New Roman"/>
                <w:b w:val="false"/>
                <w:i w:val="false"/>
                <w:color w:val="000000"/>
                <w:sz w:val="20"/>
              </w:rPr>
              <w:t>
Помощник Главного военного прокурора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73"/>
          <w:p>
            <w:pPr>
              <w:spacing w:after="20"/>
              <w:ind w:left="20"/>
              <w:jc w:val="both"/>
            </w:pPr>
            <w:r>
              <w:rPr>
                <w:rFonts w:ascii="Times New Roman"/>
                <w:b w:val="false"/>
                <w:i w:val="false"/>
                <w:color w:val="000000"/>
                <w:sz w:val="20"/>
              </w:rPr>
              <w:t>
1) не менее четырех лет стажа службы в органах прокуратуры,</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шести лет стажа службы на должностях в правоохранительных органах, в том числе не менее одного года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шести лет стажа государственной службы, в том числе не менее двух лет на руководящих должностях,</w:t>
            </w:r>
          </w:p>
          <w:p>
            <w:pPr>
              <w:spacing w:after="20"/>
              <w:ind w:left="20"/>
              <w:jc w:val="both"/>
            </w:pPr>
            <w:r>
              <w:rPr>
                <w:rFonts w:ascii="Times New Roman"/>
                <w:b w:val="false"/>
                <w:i w:val="false"/>
                <w:color w:val="000000"/>
                <w:sz w:val="20"/>
              </w:rPr>
              <w:t>
4) либо не менее восьми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военный прокурор управления, отдела Главной военной прокуратуры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74"/>
          <w:p>
            <w:pPr>
              <w:spacing w:after="20"/>
              <w:ind w:left="20"/>
              <w:jc w:val="both"/>
            </w:pPr>
            <w:r>
              <w:rPr>
                <w:rFonts w:ascii="Times New Roman"/>
                <w:b w:val="false"/>
                <w:i w:val="false"/>
                <w:color w:val="000000"/>
                <w:sz w:val="20"/>
              </w:rPr>
              <w:t>
1) не менее двух лет стажа службы в органах прокуратуры или должностях в правоохранительных органах,</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трех лет стажа государственной службы,</w:t>
            </w:r>
          </w:p>
          <w:p>
            <w:pPr>
              <w:spacing w:after="20"/>
              <w:ind w:left="20"/>
              <w:jc w:val="both"/>
            </w:pPr>
            <w:r>
              <w:rPr>
                <w:rFonts w:ascii="Times New Roman"/>
                <w:b w:val="false"/>
                <w:i w:val="false"/>
                <w:color w:val="000000"/>
                <w:sz w:val="20"/>
              </w:rPr>
              <w:t>
3) либо не менее четырех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прокурор управления, отдела Главной военной прокуратуры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75"/>
          <w:p>
            <w:pPr>
              <w:spacing w:after="20"/>
              <w:ind w:left="20"/>
              <w:jc w:val="both"/>
            </w:pPr>
            <w:r>
              <w:rPr>
                <w:rFonts w:ascii="Times New Roman"/>
                <w:b w:val="false"/>
                <w:i w:val="false"/>
                <w:color w:val="000000"/>
                <w:sz w:val="20"/>
              </w:rPr>
              <w:t>
1) не менее одного года стажа службы в органах прокуратуры или на должностях в правоохранительных органах,</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трех лет стажа государственной службы,</w:t>
            </w:r>
          </w:p>
          <w:p>
            <w:pPr>
              <w:spacing w:after="20"/>
              <w:ind w:left="20"/>
              <w:jc w:val="both"/>
            </w:pPr>
            <w:r>
              <w:rPr>
                <w:rFonts w:ascii="Times New Roman"/>
                <w:b w:val="false"/>
                <w:i w:val="false"/>
                <w:color w:val="000000"/>
                <w:sz w:val="20"/>
              </w:rPr>
              <w:t>
3) либо не менее четырех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76"/>
          <w:p>
            <w:pPr>
              <w:spacing w:after="20"/>
              <w:ind w:left="20"/>
              <w:jc w:val="both"/>
            </w:pPr>
            <w:r>
              <w:rPr>
                <w:rFonts w:ascii="Times New Roman"/>
                <w:b w:val="false"/>
                <w:i w:val="false"/>
                <w:color w:val="000000"/>
                <w:sz w:val="20"/>
              </w:rPr>
              <w:t>
Инструктор –сержант Главной военной прокуратуры</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подразделения</w:t>
            </w:r>
          </w:p>
          <w:p>
            <w:pPr>
              <w:spacing w:after="20"/>
              <w:ind w:left="20"/>
              <w:jc w:val="both"/>
            </w:pPr>
            <w:r>
              <w:rPr>
                <w:rFonts w:ascii="Times New Roman"/>
                <w:b w:val="false"/>
                <w:i w:val="false"/>
                <w:color w:val="000000"/>
                <w:sz w:val="20"/>
              </w:rPr>
              <w:t>
Старший специалист Специалист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Региональные органы Главной военной прокуратуры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прокурор региона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77"/>
          <w:p>
            <w:pPr>
              <w:spacing w:after="20"/>
              <w:ind w:left="20"/>
              <w:jc w:val="both"/>
            </w:pPr>
            <w:r>
              <w:rPr>
                <w:rFonts w:ascii="Times New Roman"/>
                <w:b w:val="false"/>
                <w:i w:val="false"/>
                <w:color w:val="000000"/>
                <w:sz w:val="20"/>
              </w:rPr>
              <w:t>
1) не менее шести лет стажа службы в органах прокуратуры, в том числе не менее двух лет стажа службы в центральном аппарате Генеральной прокуратуры, КПСиСУ/областных органах Генеральной прокуратуры, КПСиСУ или не менее двух лет на должностях следующей нижестоящей категории,</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семи лет стажа службы на должностях в правоохранительных органах, в том числе не менее двух лет на руководящих должностях или не менее двух лет службы в центральном аппарате или не менее двух лет на должностях следующей нижестоящей категории</w:t>
            </w:r>
          </w:p>
          <w:p>
            <w:pPr>
              <w:spacing w:after="20"/>
              <w:ind w:left="20"/>
              <w:jc w:val="both"/>
            </w:pPr>
            <w:r>
              <w:rPr>
                <w:rFonts w:ascii="Times New Roman"/>
                <w:b w:val="false"/>
                <w:i w:val="false"/>
                <w:color w:val="000000"/>
                <w:sz w:val="20"/>
              </w:rPr>
              <w:t>
3) либо стаж работы на должности судьи не менее семи лет;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военного прокурора региона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78"/>
          <w:p>
            <w:pPr>
              <w:spacing w:after="20"/>
              <w:ind w:left="20"/>
              <w:jc w:val="both"/>
            </w:pPr>
            <w:r>
              <w:rPr>
                <w:rFonts w:ascii="Times New Roman"/>
                <w:b w:val="false"/>
                <w:i w:val="false"/>
                <w:color w:val="000000"/>
                <w:sz w:val="20"/>
              </w:rPr>
              <w:t>
1) не менее пяти лет стажа службы в органах прокуратуры, в том числе не менее двух лет на должностях равнозначной или следующей нижестоящей категории,</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пяти лет стажа службы на должностях в правоохранительных органах,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шести лет стажа государственной службы, в том числе не менее двух лет на руководящих должностях,</w:t>
            </w:r>
          </w:p>
          <w:p>
            <w:pPr>
              <w:spacing w:after="20"/>
              <w:ind w:left="20"/>
              <w:jc w:val="both"/>
            </w:pPr>
            <w:r>
              <w:rPr>
                <w:rFonts w:ascii="Times New Roman"/>
                <w:b w:val="false"/>
                <w:i w:val="false"/>
                <w:color w:val="000000"/>
                <w:sz w:val="20"/>
              </w:rPr>
              <w:t>
4) либо не менее семи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военного прокурора региона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79"/>
          <w:p>
            <w:pPr>
              <w:spacing w:after="20"/>
              <w:ind w:left="20"/>
              <w:jc w:val="both"/>
            </w:pPr>
            <w:r>
              <w:rPr>
                <w:rFonts w:ascii="Times New Roman"/>
                <w:b w:val="false"/>
                <w:i w:val="false"/>
                <w:color w:val="000000"/>
                <w:sz w:val="20"/>
              </w:rPr>
              <w:t>
1) не менее пяти лет стажа службы в органах прокуратуры, в том числе не менее двух лет на должностях равнозначной или следующей нижестоящей категории,</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пяти лет стажа службы на должностях в правоохранительных органах,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шести лет стажа государственной службы, в том числе не менее двух лет на руководящих должностях,</w:t>
            </w:r>
          </w:p>
          <w:p>
            <w:pPr>
              <w:spacing w:after="20"/>
              <w:ind w:left="20"/>
              <w:jc w:val="both"/>
            </w:pPr>
            <w:r>
              <w:rPr>
                <w:rFonts w:ascii="Times New Roman"/>
                <w:b w:val="false"/>
                <w:i w:val="false"/>
                <w:color w:val="000000"/>
                <w:sz w:val="20"/>
              </w:rPr>
              <w:t>
4) либо не менее семи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военной прокуратуры региона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80"/>
          <w:p>
            <w:pPr>
              <w:spacing w:after="20"/>
              <w:ind w:left="20"/>
              <w:jc w:val="both"/>
            </w:pPr>
            <w:r>
              <w:rPr>
                <w:rFonts w:ascii="Times New Roman"/>
                <w:b w:val="false"/>
                <w:i w:val="false"/>
                <w:color w:val="000000"/>
                <w:sz w:val="20"/>
              </w:rPr>
              <w:t>
1) не менее трех лет стажа службы в органах прокуратуры</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2) либо трех лет стажа службы на должностях в правоохранительных органах, в том числе не менее двух лет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четырех лет стажа государственной службы, из которых не менее одного года на руководящих должностях,</w:t>
            </w:r>
          </w:p>
          <w:p>
            <w:pPr>
              <w:spacing w:after="20"/>
              <w:ind w:left="20"/>
              <w:jc w:val="both"/>
            </w:pPr>
            <w:r>
              <w:rPr>
                <w:rFonts w:ascii="Times New Roman"/>
                <w:b w:val="false"/>
                <w:i w:val="false"/>
                <w:color w:val="000000"/>
                <w:sz w:val="20"/>
              </w:rPr>
              <w:t>
4) либо не менее пяти лет стажа работы в сферах, соответствующих функциональным направлениям конкретной должности данной категории, в том числе не менее двух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военной прокуратуры региона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81"/>
          <w:p>
            <w:pPr>
              <w:spacing w:after="20"/>
              <w:ind w:left="20"/>
              <w:jc w:val="both"/>
            </w:pPr>
            <w:r>
              <w:rPr>
                <w:rFonts w:ascii="Times New Roman"/>
                <w:b w:val="false"/>
                <w:i w:val="false"/>
                <w:color w:val="000000"/>
                <w:sz w:val="20"/>
              </w:rPr>
              <w:t>
1) не менее одного года стажа службы в органах прокуратуры или на должностях в правоохранительных органах,</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двух лет стажа государственной службы,</w:t>
            </w:r>
          </w:p>
          <w:p>
            <w:pPr>
              <w:spacing w:after="20"/>
              <w:ind w:left="20"/>
              <w:jc w:val="both"/>
            </w:pPr>
            <w:r>
              <w:rPr>
                <w:rFonts w:ascii="Times New Roman"/>
                <w:b w:val="false"/>
                <w:i w:val="false"/>
                <w:color w:val="000000"/>
                <w:sz w:val="20"/>
              </w:rPr>
              <w:t>
3) либо не менее трех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военной прокуратуры региона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82"/>
          <w:p>
            <w:pPr>
              <w:spacing w:after="20"/>
              <w:ind w:left="20"/>
              <w:jc w:val="both"/>
            </w:pPr>
            <w:r>
              <w:rPr>
                <w:rFonts w:ascii="Times New Roman"/>
                <w:b w:val="false"/>
                <w:i w:val="false"/>
                <w:color w:val="000000"/>
                <w:sz w:val="20"/>
              </w:rPr>
              <w:t>
Старший специалист</w:t>
            </w:r>
          </w:p>
          <w:bookmarkEnd w:id="82"/>
          <w:p>
            <w:pPr>
              <w:spacing w:after="20"/>
              <w:ind w:left="20"/>
              <w:jc w:val="both"/>
            </w:pPr>
            <w:r>
              <w:rPr>
                <w:rFonts w:ascii="Times New Roman"/>
                <w:b w:val="false"/>
                <w:i w:val="false"/>
                <w:color w:val="000000"/>
                <w:sz w:val="20"/>
              </w:rPr>
              <w:t>
специалист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Гарнизонные органы прокуратуры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прокурор гарнизона, войск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83"/>
          <w:p>
            <w:pPr>
              <w:spacing w:after="20"/>
              <w:ind w:left="20"/>
              <w:jc w:val="both"/>
            </w:pPr>
            <w:r>
              <w:rPr>
                <w:rFonts w:ascii="Times New Roman"/>
                <w:b w:val="false"/>
                <w:i w:val="false"/>
                <w:color w:val="000000"/>
                <w:sz w:val="20"/>
              </w:rPr>
              <w:t>
1) не менее шести лет стажа службы в органах прокуратуры, в том числе не менее двух лет стажа службы в центральном аппарате Генеральной прокуратуры, КПСиСУ/областных органах Генеральной прокуратуры, КПСиСУ или не менее двух лет на должностях следующей нижестоящей категории,</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семи лет стажа службы на должностях в правоохранительных органах, в том числе не менее двух лет на руководящих должностях или не менее двух лет службы в центральном аппарате или не менее двух лет на должностях следующей нижестоящей категории</w:t>
            </w:r>
          </w:p>
          <w:p>
            <w:pPr>
              <w:spacing w:after="20"/>
              <w:ind w:left="20"/>
              <w:jc w:val="both"/>
            </w:pPr>
            <w:r>
              <w:rPr>
                <w:rFonts w:ascii="Times New Roman"/>
                <w:b w:val="false"/>
                <w:i w:val="false"/>
                <w:color w:val="000000"/>
                <w:sz w:val="20"/>
              </w:rPr>
              <w:t>
3) либо стаж работы на должности судьи не менее семи лет;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военного прокурора гарнизона, войск</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84"/>
          <w:p>
            <w:pPr>
              <w:spacing w:after="20"/>
              <w:ind w:left="20"/>
              <w:jc w:val="both"/>
            </w:pPr>
            <w:r>
              <w:rPr>
                <w:rFonts w:ascii="Times New Roman"/>
                <w:b w:val="false"/>
                <w:i w:val="false"/>
                <w:color w:val="000000"/>
                <w:sz w:val="20"/>
              </w:rPr>
              <w:t>
1) не менее пяти лет стажа службы в органах прокуратуры, в том числе не менее двух лет на должностях равнозначной или следующей нижестоящей категории,</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пяти лет стажа службы на должностях в правоохранительных органах,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шести лет стажа государственной службы, в том числе не менее двух лет на руководящих должностях,</w:t>
            </w:r>
          </w:p>
          <w:p>
            <w:pPr>
              <w:spacing w:after="20"/>
              <w:ind w:left="20"/>
              <w:jc w:val="both"/>
            </w:pPr>
            <w:r>
              <w:rPr>
                <w:rFonts w:ascii="Times New Roman"/>
                <w:b w:val="false"/>
                <w:i w:val="false"/>
                <w:color w:val="000000"/>
                <w:sz w:val="20"/>
              </w:rPr>
              <w:t>
4) либо не менее семи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военной прокуратуры гарнизона, войск</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85"/>
          <w:p>
            <w:pPr>
              <w:spacing w:after="20"/>
              <w:ind w:left="20"/>
              <w:jc w:val="both"/>
            </w:pPr>
            <w:r>
              <w:rPr>
                <w:rFonts w:ascii="Times New Roman"/>
                <w:b w:val="false"/>
                <w:i w:val="false"/>
                <w:color w:val="000000"/>
                <w:sz w:val="20"/>
              </w:rPr>
              <w:t>
1) не менее трех лет стажа службы в органах прокуратуры</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2) либо трех лет стажа службы на должностях в правоохранительных органах, в том числе не менее двух лет на должностях следующей нижестоящей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либо не менее четырех лет стажа государственной службы, из которых не менее одного года на руководящих должностях,</w:t>
            </w:r>
          </w:p>
          <w:p>
            <w:pPr>
              <w:spacing w:after="20"/>
              <w:ind w:left="20"/>
              <w:jc w:val="both"/>
            </w:pPr>
            <w:r>
              <w:rPr>
                <w:rFonts w:ascii="Times New Roman"/>
                <w:b w:val="false"/>
                <w:i w:val="false"/>
                <w:color w:val="000000"/>
                <w:sz w:val="20"/>
              </w:rPr>
              <w:t>
4) либо не менее пяти лет стажа работы в сферах, соответствующих функциональным направлениям конкретной должности данной категории, в том числе не менее двух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военной прокуратуры гарнизона, войск</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86"/>
          <w:p>
            <w:pPr>
              <w:spacing w:after="20"/>
              <w:ind w:left="20"/>
              <w:jc w:val="both"/>
            </w:pPr>
            <w:r>
              <w:rPr>
                <w:rFonts w:ascii="Times New Roman"/>
                <w:b w:val="false"/>
                <w:i w:val="false"/>
                <w:color w:val="000000"/>
                <w:sz w:val="20"/>
              </w:rPr>
              <w:t>
1) не менее одного года стажа службы в органах прокуратуры или на должностях в правоохранительных органах,</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2) либо не менее двух лет стажа государственной службы,</w:t>
            </w:r>
          </w:p>
          <w:p>
            <w:pPr>
              <w:spacing w:after="20"/>
              <w:ind w:left="20"/>
              <w:jc w:val="both"/>
            </w:pPr>
            <w:r>
              <w:rPr>
                <w:rFonts w:ascii="Times New Roman"/>
                <w:b w:val="false"/>
                <w:i w:val="false"/>
                <w:color w:val="000000"/>
                <w:sz w:val="20"/>
              </w:rPr>
              <w:t>
3) либо не менее трех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военной прокуратуры гарнизона, войск</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87"/>
          <w:p>
            <w:pPr>
              <w:spacing w:after="20"/>
              <w:ind w:left="20"/>
              <w:jc w:val="both"/>
            </w:pPr>
            <w:r>
              <w:rPr>
                <w:rFonts w:ascii="Times New Roman"/>
                <w:b w:val="false"/>
                <w:i w:val="false"/>
                <w:color w:val="000000"/>
                <w:sz w:val="20"/>
              </w:rPr>
              <w:t>
Старший специалист</w:t>
            </w:r>
          </w:p>
          <w:bookmarkEnd w:id="87"/>
          <w:p>
            <w:pPr>
              <w:spacing w:after="20"/>
              <w:ind w:left="20"/>
              <w:jc w:val="both"/>
            </w:pPr>
            <w:r>
              <w:rPr>
                <w:rFonts w:ascii="Times New Roman"/>
                <w:b w:val="false"/>
                <w:i w:val="false"/>
                <w:color w:val="000000"/>
                <w:sz w:val="20"/>
              </w:rPr>
              <w:t>
специалист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13" w:id="88"/>
    <w:p>
      <w:pPr>
        <w:spacing w:after="0"/>
        <w:ind w:left="0"/>
        <w:jc w:val="both"/>
      </w:pPr>
      <w:r>
        <w:rPr>
          <w:rFonts w:ascii="Times New Roman"/>
          <w:b w:val="false"/>
          <w:i w:val="false"/>
          <w:color w:val="000000"/>
          <w:sz w:val="28"/>
        </w:rPr>
        <w:t>
      Примечание:</w:t>
      </w:r>
    </w:p>
    <w:bookmarkEnd w:id="88"/>
    <w:bookmarkStart w:name="z214" w:id="89"/>
    <w:p>
      <w:pPr>
        <w:spacing w:after="0"/>
        <w:ind w:left="0"/>
        <w:jc w:val="both"/>
      </w:pPr>
      <w:r>
        <w:rPr>
          <w:rFonts w:ascii="Times New Roman"/>
          <w:b w:val="false"/>
          <w:i w:val="false"/>
          <w:color w:val="000000"/>
          <w:sz w:val="28"/>
        </w:rPr>
        <w:t>
      К должностям, не относящимся к руководящим, наличие стажа работы на руководящих должностях не требуется.</w:t>
      </w:r>
    </w:p>
    <w:bookmarkEnd w:id="89"/>
    <w:bookmarkStart w:name="z215" w:id="90"/>
    <w:p>
      <w:pPr>
        <w:spacing w:after="0"/>
        <w:ind w:left="0"/>
        <w:jc w:val="both"/>
      </w:pPr>
      <w:r>
        <w:rPr>
          <w:rFonts w:ascii="Times New Roman"/>
          <w:b w:val="false"/>
          <w:i w:val="false"/>
          <w:color w:val="000000"/>
          <w:sz w:val="28"/>
        </w:rPr>
        <w:t>
      Лица, обладающие высокой профессиональной подготовкой, имеющие специфические знания либо значительный опыт работы по определенным специальностям, без учета необходимого стажа работы, ученой степени, классного чина, специального (воинского) звания, установленного настоящими квалификационными требованиями, могут быть назначены на должности в систему органов прокуратуры Республики Казахстан по согласованию с Генеральным Прокурором Республики Казахстан.</w:t>
      </w:r>
    </w:p>
    <w:bookmarkEnd w:id="90"/>
    <w:bookmarkStart w:name="z216" w:id="91"/>
    <w:p>
      <w:pPr>
        <w:spacing w:after="0"/>
        <w:ind w:left="0"/>
        <w:jc w:val="both"/>
      </w:pPr>
      <w:r>
        <w:rPr>
          <w:rFonts w:ascii="Times New Roman"/>
          <w:b w:val="false"/>
          <w:i w:val="false"/>
          <w:color w:val="000000"/>
          <w:sz w:val="28"/>
        </w:rPr>
        <w:t>
      В порядке пункта 5-1 статьи 29 Закона Республики Казахстан "О правоохранительной службе" могут быть приняты лица на следующие должности: профессор, доцент, старший преподаватель, преподаватель, главный научный сотрудник, ведущий научный сотрудник, старший научный сотрудник, научный сотрудник. К ним, устанавливаются следующие дополнительные требования: наличие опыта и навыков для выполнения конкретной работы, вытекающей из основных задач Академии, и ученой степени "кандидат наук", или "доктор наук", или "доктор философии (PhD)", или "доктор по профилю", или академической степени "доктор философии (PhD)", соответствующей профилю преподаваемых дисциплин.</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