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775b" w14:textId="2bb7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стратегии и экономического развития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 июня 2022 года № 104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 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№590 "О некоторых вопросах организации деятельности государственных органов и их структурных подразделений"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"Управление стратегии и экономического развития Западно-Казахстанской области"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стратегии и экономического развития Западно-Казахстанской области"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вытекающих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Западно-Казахстанской области от 17 ноября 2016 года № 339 "Об утверждении Положения государственного учреждения "Управление экономики и бюджетного планирования Западно-Казахстанской области".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Западно-Казахстанской области Каюпова Т.Е.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от 3 июня 2022 года № 104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стратегии и экономического развития Западно-Казахстанской области"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стратегии и экономического развития Западно-Казахстанской области" является государственным органом Республики Казахстан, осуществляющим руководство в сфере государственного управления реализации системы государственного планирования, способствующей формированию и достижению приоритетов социально-экономического развития области.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стратегии и экономического развития Западно-Казахстанской области" ведомств не имеет.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стратегии и экономического развития Западно-Казахстанской области" осуществляет свою деятельность в соответствии с 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стратегии и экономического развития Западно-Казахстанской области" является юридическим лицом в организационно-правовой форме государственного управления,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стратегии и экономического развития Западно-Казахстанской области" вступает в гражданско-правовые отношения от собственного имени.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стратегии и экономического развития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"Управление стратегии и экономического развития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стратегии и экономического развития Западно-Казахстанской области" и другими актами, предусмотренными законодательством Республики Казахстан.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стратегии и экономического развития Западно-Казахстанской области" утверждаются в соответствии с законодательством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090006, Западно-Казахстанская область, город Уральск, проспект Н.Назарбаева, дом № 201.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"Управление стратегии и экономического развития Западно-Казахстанской области".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"Управление стратегии и экономического развития Западно-Казахстанской области" осуществляется из местного бюджета в соответствии с законодательством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"Управление стратегии и экономического развития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"Управление стратегии и экономического развития Западно-Казахстанской области".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стратегии и экономического развития Западно-Казахстанской области" законодательными актами представлено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учреждения "Управление стратегии и экономического развития Западно-Казахстанской области"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стратегическое планирование и формирование основных приоритетов социально-экономического развития Западно-Казахстанской области;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регионального развития Западно-Казахстанской области;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запрашивать и получать у государственных органов и юридических лиц с участием государства необходимую информацию и документы;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вносить предложения по вопросам создания, реорганизации, а также ликвидации организаций с участием государства;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привлекать для проведения экспертиз и консультаций специалистов центральных и местных исполнительных органов, а также независимых экспертов.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проектов актов акимата и акима Западно-Казахстанской области по вопросам, входящим в компетенцию государственного учреждения "Управление стратегии и экономического развития Западно-Казахстанской области".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ежегодная разработка Прогноза социально-экономического развития на пятилетний период;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Плана развития Западно-Казахстанской области на пятилетний период с учетом стратегических и программных документов, ежегодного Послания Президента Республики Казахстан, согласование с вышестоящими центральными госорганами и внесение на рассмотрение сессии Западно-Казахстанского областного маслихата;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ежегодная корректировка Плана развития Западно-Казахстанской области с учетом стратегических и программных документов и Послания Президента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Плана мероприятий по реализации Плана развития Западно-Казахстанской области;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ежегодный мониторинг и формирование Отчета о реализации Плана развития Западно-Казахстанской области;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выработка предложений по совершенствованию системы государственного планирования;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рекомендаций и предложений по повышению результативности и эффективности деятельности по достижению и реализации стратегических целей Плана развития Западно-Казахстанской области в рамках оценки эффективности деятельности местных исполнительных органов;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реализация и мониторинг документов, разработанных во исполнение Послания Главы государства, поручений по обеспечению экономической и социальной стабильности;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мониторинга по исполнению Плана мероприятий по практической реализации Плана нации – 100 конкретных шагов по Западно-Казахстанской области;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мониторинг реализации Комплексного плана социально- экономического развития Западно-Казахстанской области и представление информации в центральные государственные органы;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разработка, анализ и мониторинг реализации Меморандума между Акимом области и Премьер-Министром Республики Казахстан по достижению ежегодных ключевых целевых индикаторов;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анализ ежемесячных показателей социально-экономического развития области, города и районов Западно-Казахстанской области;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ежемесячных отчетов по итогам социально-экономического развития области, направляемых в Администрацию Президента РК, канцелярию Премьер-Министра РК;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анализ и мониторинг социально-экономического развития сельских населенных пунктов области, представление итогов мониторинга в центральные государственные органы;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анализ и сбор данных по всем сельским населенным пунктам области для определения Системы региональных стандартов;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мониторинг реализации мероприятий по развитию моногорода области;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выработка предложений по развитию приграничных территорий;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проработка вопросов по административно-территориальному устройству области;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мониторинг реализации специального проекта "Ауыл Ел бесігі";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и проведение мониторинга бюджетных программ по социальной поддержке специалистов социальной сферы в сельской местности ("С дипломом в село");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отчета и информации по национальному проекту "Сильные регионы - драйвер развития страны";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отчета по мониторингу Дорожной карты реализации Предвыборной программы партии "Аmanat" по Западно-Казахстанской области;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подготовка материалов на заседания акимата области по курируемым направлениям;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внедрение и заполнение информационной системы государственного планирования;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реализует иные полномочия, возлагаемые законодательством Республики Казахстан местным исполнительным органом в интересах местного государственного управления.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учреждения "Управление стратегии и экономического развития Западно-Казахстанской области"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государственного учреждения "Управление стратегии и экономического развития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стратегии и экономического развития Западно-Казахстанской области" задач и осуществление им своих функций.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"Управление стратегии и экономического развития Западно-Казахстанской области" назначается на должность и освобождается от должности акимом Западно-Казахстанской области в соответствии с законодательством Республики Казахстан.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"Управление стратегии и экономического развития Западно-Казахстанской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"Управление стратегии и экономического развития Западно-Казахстанской области":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"Управление стратегии и экономического развития Западно-Казахстанской области" и несет персональную ответственность за выполнение возложенных на государственное учреждение "Управление стратегии и экономического развития Западно-Казахстанской области" задач и осуществления им своих функций.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руководителей отделов и работников государственного учреждения "Управление стратегии и экономического развития Западно-Казахстанской области";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работу по борьбе с коррупцией и несет персональную ответственность за работу в этом направлении;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действующим законодательством назначает и освобождает от должностей работников государственного учреждения "Управление стратегии и экономического развития Западно-Казахстанской области";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стратегии и экономического развития Западно-Казахстанской области";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об отделах и должностные инструкции работников государственного учреждения "Управление стратегии и экономического развития Западно-Казахстанской области";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подписывает служебную документацию;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государственное учреждение "Управление стратегии и экономического развития Западно-Казахстанской области" в государственных органах и иных организациях;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работу по вопросам гендерной политики и несет персональную ответственность в этом направлении;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стратегии и экономического развития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стратегии и экономического развития Западно-Казахстанской области"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"Управление стратегии и экономического развития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"Управление стратегии и экономического развития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"Управление стратегии и экономического развития Западно-Казахстанской области", относится к коммунальной собственности.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"Управление стратегии и экономического развития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"Управление стратегии и экономического развития Западно-Казахстанской области"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"Управление стратегии и экономического развития Западно-Казахстанской области" осуществляются в соответствии с законодательством Республики Казахстан.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