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5d2c" w14:textId="fae5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государственных закупок и коммунальной собственности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30 июня 2022 года № 126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№590 "О некоторых вопросах организации деятельности государственных органов и их структурных подразделений"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государственного учреждения "Управление государственных закупок и коммунальной собственности Западно-Казахстанской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государственных закупок и коммунальной собственности Западно-Казахстанской области"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 вытекающих из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3.Отменить постановление акимата Западно-Казахстанской области от 29 декабря 2016 года №378 "Об утверждении Положения государственного учреждения "Управление государственных закупок Западно-Казахстанской области".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Западно-Казахстанской области Каюпова Т.Е.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2022 года №___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государственных закупок и коммунальной собственности Западно-Казахстанской области"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государственных закупок и коммунальной собственности Западно-Казахстанской области" (далее – Управление) является государственным органом Республики Казахстан, осуществляющим руководство в сферах государственных закупок в Западно-Казахстанской области и управления областным коммунальным имуществом.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ведомств не имеет.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государственных закупок и коммунальной собственности Западно-Казахстанской области" и другими актами, предусмотренными законодательством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"Управление государственных закупок и коммунальной собственности Западно-Казахстанской области" утверждаются в соответствии с законодательством Республики Казахстан.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Местонахождение юридического лица: Республика Казахстан, 090000, Западно-Казахстанская область, город Уральск, улица Ж. Досмухамедова, 45.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и местного бюджетов в соответствии с законодательством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государственных закупок;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управления областным коммунальным имуществом;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иных задач, предусмотренных законодательством Республики Казахстан.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на рассмотрение акимата и акима области предложения по основным направлениям развития, решению вопросов в сферах государственных закупок на территории Западно-Казахстанской области и управления областным коммунальным имуществом;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запрашивает и получает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управлением государственных закупок и коммунальной собственности;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управления государственных закупок и коммунальной собственности в государственных органах, суде.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права предусмотренным законодательством Республики Казахстан.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заключает договоры, соглашения в пределах своей компетенции;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и полномочий осуществляет пользование имуществом, находящимся в коммунальной собственности;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проводит государственные закупки в соответствии с законодательством Республики Казахстан;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основании разработанного и утвержденного заказчиком годового плана государственных закупок, проводит государственные закупки способами предусмотренными законодательством Республики Казахстан;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проект конкурсной документации (аукционной документации) на казахском и русском языке на основании представленного заказчиком задания, содержащего документы, установленные правилами осуществления государственных закупок;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размещает на веб-портале государственных закупок объявления о проведении государственных закупок;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направляет заказчику запросы и замечания со стороны лиц, автоматически зарегистрированных на веб-портале государственных закупок, получивших конкурсную документацию (аукционную документацию) к проекту договора о государственных закупках и (или) технической спецификации конкурсной документации (аукционной документации);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необходимости вносит изменения и (или) дополнения в конкурсную документацию (аукционную документацию);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зачисляет в доход соответствующего бюджета либо возвращает потенциальному поставщику обеспечение заявки на участие в электронных государственных закупках способом конкурса или аукциона, в случаях, предусмотренных законодательством Республики Казахстан;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и утверждает состав конкурсной комиссии (аукционной комиссии);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случаях, предусмотренных законодательством Республики Казахстан, образовывает экспертную комиссию либо определяет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частью конкурсной документации (аукционной документации);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наличии замечаний, а также запросов о разъяснении положений конкурсной документации (аукционной документации) вносит изменения и (или) дополнения в проект конкурсной документации (аукционной документации) либо отклоняет замечания к проекту конкурсной документации (аукционной документации) с указанием обоснований и причин их отклонения либо дает разъяснения положений конкурсной документации (аукционной документации);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определяет победителя государственных закупок способом конкурса (аукциона) в порядке определенном законодательством Республики Казахстан;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обращается с иском в суд о признании потенциального поставщика или поставщика недобросовестным участником государственных закупок в случаях, предусмотренных законодательством Республики Казахстан;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 мониторинг и анализ государственных закупок государственных органов, государственных учреждений, а также государственных предприятий, юридических лиц, пятьдесят и более процентов голосующих акций (долей участия в уставном капитале) которых принадлежат государству;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управляет областным коммунальным имуществом, осуществляет меры по его защите;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приватизацию областного коммунального имущества, а также предприятий как имущественного комплекса, в том числе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закрепляет областное коммунальное имущество за областными коммунальными юридическими лицами;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решение и проводит работу по передаче областного коммунального имущества на уровень коммунального имущества района, города областного значения;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работу по передаче имущества районных коммунальных юридических лиц на уровень областного коммунального имущества на основании решений местных исполнительных органов районов, города областного значения; 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принимает решение и проводит работу по использованию областного коммунального имущества, в том числе передаче его в залог, аренду и безвозмездное пользование;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учет областного коммунального имущества; 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работу по предоставлению областного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координирует работу по обеспечению эффективного использования и сохранности областного коммунального имущества;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контроль за выполнением условий договоров доверительного управления областным коммунальным имуществом, купли-продажи объекта приватизации;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координирует работу исполнительных органов, финансируемых из областного бюджета, по согласованию, контролю и анализу исполнения, мониторингу и оценке реализации планов развития подведомственных коммунальных предприятий (акционерных обществ и товариществ с участием государства);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организует проведение мониторинга эффективности управления областным коммунальным имуществом, в том числе государственными предприятиями и юридическими лицами с участием государства;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принимает решение и проводит работу по принятию имущества в коммунальную собственность по договору дарения;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дает согласие на списание отдельных видов государственного имущества, закрепленного за государственными учреждениями, содержащимися за счет областного бюджета, и областными коммунальными государственными предприятиями, и относящегося к основным средствам (активам), пришедшего в негодность вследствие физического и морального износа, в результате стихийных бедствий и аварий;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обеспечивает эффективное использование и сохранность имущества, закрепленного на балансе Управления;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принимает решение о приеме в коммунальную собственность объекта государственного-частного партнерства, подлежащего приему в коммунальную собственность, и передаче его коммунальному юридическому лицу;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координирует работу соответствующих уполномоченных органов области, района, города районного значения, села, поселка, сельского округа по использованию и сохранности коммунального имущества;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взаимодействие по реализации своих прав на коммунальное имущество;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выявление проблем и дальнейшее развитие объекта по результатам мониторинга эффективности управления коммунальным имуществом (на основании предложений акимов районов и г. Уральска);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разрабатывает рекомендации для отраслевых и местных исполнительных органов по привлечению объектов в экономику региона;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иные функции, предусмотренные законодательством Республики Казахстан.</w:t>
      </w:r>
    </w:p>
    <w:bookmarkEnd w:id="72"/>
    <w:bookmarkStart w:name="z7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Управления, несет персональную ответственность за выполнение возложенных на Управление задач и осуществления им своих функций;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обязанности, полномочия заместителей, руководителей отделов и работников Управления;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работу по противодействию коррупции и несет персональную ответственность за работу в этом направлении;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действующим законодательством назначает и освобождает от должностей работников Управления;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поощрения, оказания материальной помощи, наложения дисциплинарных взысканий на работников Управления;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об отделах и должностные инструкции работников Управления;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издает приказы, дает указания, подписывает служебную документацию;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Управление в государственных органах и иных организациях;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первый руководитель Управления проводит работу по вопросам гендерной политики и несет персональную ответственность в этом направлении;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контролирует ход исполнения нормативных правовых актов, проектов программ и других документов по вопросам, входящим в компетенцию Управления;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осуществляет и другие полномочия.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91"/>
    <w:bookmarkStart w:name="z9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 относится к коммунальной собственности.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"Управление государственных закупок и коммунальной собственности Западно-Казахстанской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6"/>
    <w:bookmarkStart w:name="z10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