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ab00" w14:textId="e6fa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Жанибекского района Западно-Казахстанской области от 18 мая 2022 года №50 "Об утверждении Правил предоставления коммунальных услуг в Жанибекском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 июня 2022 года № 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Жанибекского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Западно-Казахстанской области от 18 мая 2022 года №50 "Об утверждении Правил предоставления коммунальных услуг в Жанибекском районе"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излагается в новой редакции, текст на русском языке не меняется.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района Ж.Абдолова.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