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a0571" w14:textId="62a05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Жанибекского районного маслихата от 30 декабря 2021 года №14-6 "О бюджете Камыстинского сельского округа Жанибекского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29 апреля 2022 года № 17-6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 местном государственном управлении и самоуправлении в Республике Казахстан"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30 декабря 2021 года №14-6 "О бюджете Камыстинского сельского округа Жанибекского района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Камыстинского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36 511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–827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35684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36 878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-367 тысячтенге;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367 тысяча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2022 года №17-6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№14-6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Камыстинского сельского округа на 2022 год 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36511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36878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