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ca0a" w14:textId="023c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№13-3 "О бюджете Бостандыкского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№13-3 "О бюджете Бостандыкского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Бостандыкского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49 018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2022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