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2e79" w14:textId="2d02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6 марта 2014 года № 17-4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17-4. Утратило силу решением Сырымского районного маслихата Западно-Казахстанской области от 18 октября 2023 года № 10-5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18.10.2023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марта 2014 года № 17-4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района" (зарегистрированное в Реестре государственной регистрации нормативных правовых актов № 3471)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 новой редакции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 1106 "Об утверждении Типовых правил проведения раздельных сходов местного сообщества"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 16-3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2014 года № 17-4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Сырымского района.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административно-территориальный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улицы, многоквартирные жилые дома).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Раздельный сход местного сообщества открывается акимом сельского округа или уполномоченным им лицом.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набрашие наибольшее количество голосов участников раздельного схода местного сообщества.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