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db96" w14:textId="464d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Таскалинского района от 20 декабря 2021 года №258 "Об установлении квоты рабочих мест для инвалидов по Таскалинскому району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11 мая 2022 года № 56. Утратило силу постановлением акимата Таскалинского района Западно-Казахстанской области от 5 декабря 2022 года №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 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соответствии с приказом № 498 "Об утверждении Правил квотирования рабочих мест для инвалидов" (зарегистрирован в Министерстве юстиции Республики Казахстан 28 июля 2016 года № 14010),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20 декабря 2021 года №258 "Об установлении квоты рабочих мест для инвалидов по Таскалинскому району на 2022 год"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Таскалинского района (Е.Турмагамбетов) обеспечить публикацию данного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Т.Шакирова.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 20__ года №___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Таскалинскому району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"Таскалинский колледж" управления образования акимата Западно-Казахстанкой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"школа-ясли-детский сад" Амангелді" отдела образования Таскалинского района управления образования акимата Западно – 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Таскалинского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