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6b7f" w14:textId="9806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Чингирлауского районного маслихата от 3 мая 2018 года №22-4 "Об утверждении Регламента собрания местного сообщества сельских округов Чингирлауского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июня 2022 года № 24-3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 мая 2018 года № 22-4 "Об утверждении Регламента собрания местного сообщества сельских округов Чингирлауского района" (зарегистрировано в Реестре государственной регистрации нормативных правовых актов под №5199) следующие изменения согласно приложения: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руководителя аппарата Чингирлауского районного маслихата (Шагирова С).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 24-3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2018 года № 22-4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собрания местного сообщества на территории Чингирлауского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на территории населенных пунктов Чингирлауского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сельского округа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собрания местного сообщества определяется сходом местного сообщества сроком на четыре года и образуется из числа кандидатов, делегированных сходом местного сообщества.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количество членов собрания местного сообщества, делегированных сходом местного сообщества (далее – члены собрания) определяется в зависимости от общей численности населения села,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10 тысяч населения 5-10 членов собрания;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10-15 тысяч населения – 11-15 членов собрания;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15-20 тысяч населения – 16-20 членов собрания;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свыше 20 тысяч населения – 21-25 членов собрания.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административно-территориальной единицы, состоящей из нескольких населенных пунктов, обеспечивается не менее одного представителя от каждого населенного пункта, делегированного раздельными сходами местного сообщества,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проведения созыва собрания местного сообщества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Собрание проводится по текущим вопросам местного значения: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села, сельского округа и отчета об исполнении бюджета;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села, сельского округа по управлению коммунальной собственностью села, сельского округа (коммунальной собственностью местного самоуправления);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села, сельского округа;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села, сельского округа;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села, сельского округа;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обсуждение актуальных вопросов местного сообщества, проектов нормативных правовых актов, касающихся прав, свобод и обязанностей граждан, за исключением проектов нормативных правовых актов местных исполнительных органов, а также акимов, предусматривающих принятие решений об установлении (отмене) карантинной зоны с введением карантинного режима на соответствующей территории, об установлении (снятии) карантина и (или) ограничительных мероприятий в случаях, предусмотренных законодательством Республики Казахстан в области ветеринарии, а также объявление чрезвычайной ситуации природного и техногенного характера, а также предоставление по ним рекомендаций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Чингирлауского района кандидатур на должность акима села, сельского округа для дальнейшего внесения в Чингирлаускую районную территориальную избирательную комиссию для регистрации в качестве кандидата в акимы села,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села, сельского округа;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Собрание созывается и проводится акимами сел, сельских округов самостоятельно либо по инициативе не менее десяти процентов членов собрания, но не реже одного раза в квартал.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виде, в форме электронного документа (удостоверенный посредством электронной цифровой подписью) или электронной копии документов.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Созыв собрания открывается акимом или уполномоченным им лицом.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Повестка дня собрания формируется аппаратом акима села, сельского округа на основе предложений, вносимых членами собрания, акимом соответствующей территории.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созыв собрания приглашаются представители аппарата акима Чингирлауского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депутаты Чингирлауского районного маслихата, представители средств массовой информации и общественных объединений.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принятия решений собранием местного сообщества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Собрание в рамках своих полномочий принимает решения большинством голосов присутствующих на созыве членов собрания.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со дня проведения собрания передается акиму села,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села, сельского округа.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села, сельского округа подписывается председателем и секретарем собрания и в течение пяти рабочих дней со дня проведения собрания передается на рассмотрение в маслихат Чингирлауского района.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собранием, рассматриваются акимом села, сельского округа и доводятся аппаратом акима села, сельского округа до членов собрания в срок не более пяти рабочих дней.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выражения акимом несогласия с решением собрания местного сообщества, данные вопросы разрешаются путем повторного обсуждения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села, сельского округа, вопрос разрешается акимом Чингирлауского района.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округа, в течение двух рабочих дней, направляет в адрес акима Чингирлауского района и Чингирлауского районного маслихата протокол собрания местного сообщества, после повторного обсуждения собранием местного сообщества вопросов, вызвавших несогласие.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Чингирлауского района после предварительного обсуждения и его решения на ближайшем заседании Чингирлауского районного маслихата вопросов, вызвавших несогласие между акимом села, сельского округа и собрания местного сообщества в порядке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принимает решение в течение пяти рабочих дней.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села, сельского округа.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Решения, принятые на созыве собрания, распространяются аппаратом акима села, сельского округа через средства массовой информации или иными способами.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Контроль за исполнением решений собрания местного сообщества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На собрании регулярно заслушиваются информации лиц ответственных за исполнение решений собрания.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Чингирлауского района или вышестоящим руководителям должностных лиц ответственных за исполнение решений собрания.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Чингирлауского района или вышестоящим руководством соответствующих должностных лиц.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