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270e" w14:textId="95d2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подразделениях Судебной администрации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Судебной администрации Республики Казахстан от 5 апреля 2023 года № 6001-23-7-6/183. Утратил силу приказом Руководителя Судебной администрации Республики Казахстан от 16 января 2024 года № 6001-24-7-6/19.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Судебной администрации РК от 16.01.2024 </w:t>
      </w:r>
      <w:r>
        <w:rPr>
          <w:rFonts w:ascii="Times New Roman"/>
          <w:b w:val="false"/>
          <w:i w:val="false"/>
          <w:color w:val="ff0000"/>
          <w:sz w:val="28"/>
        </w:rPr>
        <w:t>№ 6001-24-7-6/19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Судебной администрации Республики Казахстан, утвержденного Указом Президента Республики Казахстан от 19 января 2023 года № 106,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Судебной администрации Республики Казахстан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Судебной администрации Республики Казахстан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Судебной администрации Республики Казахстан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Судебной администрации Республики Казахстан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Судебной администрации Республики Казахстан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Судебной администрации Республики Казахстан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Судебной администрации Республики Казахстан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Судебной администрации Республики Казахстан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Судебной администрации Республики Казахстан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Судебной администрации Республики Казахстан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Судебной администрации Республики Казахстан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Судебной администрации Республики Казахстан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Судебной администрации Республики Казахстан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Судебной администрации Республики Казахстан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Судебной администрации Республики Казахстан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Судебной администрации Республики Казахстан по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Судебной администрации Республики Казахстан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Судебной администрации Республики Казахстан по городу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Судебной администрации Республики Казахстан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Судебной администрации Республики Казахстан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о Департаменте Военного суда Судебной администрации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Судебной администрации Республики Казахстан (далее - Судебная администрация) от 17 февраля 2023 года № 6001-23-7-6/99 "Об утверждении положений о территориальных подразделениях Судебной администрации Республики Казахстан".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управления персоналом (кадровой службе) Судебной администрации в установленном законодательством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Судебной администрации.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территориальных подразделений Судебной администрации принять соответствующие меры, вытекающие из настоящего приказа.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Судебной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области Абай"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области Абай"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071400, область Абай, город Семей, улица Танирбергенова, дом № 1.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области Абай".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Абайского районного суда;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района Ақсуат;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Аягузского районного суда;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Бескарагайского районного суда;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Бородулихинского районного суда;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Жарминского районного суда;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районного суда № 2 Жарминского района;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Кокпектинского районного суда;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Курчатовского городского суда;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Семейского городского суда;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суда № 2 города Семей;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Урджарского районного суда;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районного суда № 2 Урджарского района;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суда по административным правонарушениям города Семея;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следственного суда города Семей;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делам несовершеннолетних;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уголовным делам;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экономического суда.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Акмолинской области"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Акмолинской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020000, Акмолинская область, город Кокшетау, проспект Н.Назарбаева, дом № 39.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Акмолинской области".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81"/>
    <w:bookmarkStart w:name="z18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99"/>
    <w:bookmarkStart w:name="z20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4"/>
    <w:bookmarkStart w:name="z2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Аккольского районного суда;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Аршалынского районного суда;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Астраханского районного суда;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Атбасарского районного суда;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Бурабайского районного суда;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Буландынского районного суда;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суда района Биржан сал;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Егиндыкольского районного суда;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Ерейментауского районного суда;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Есильского районного суда;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Жаксынского районного суда;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Жаркаинского районного суда;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Зерендинского районного суда;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Кокшетауского городского суда;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суда по административным правонарушениям города Кокшетау;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следственного суда города Кокшетау;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Коргалжынского районного суда;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суда города Косшы;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Сандыктауского районного суда;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Степногорского городского суда;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Целиноградского районного суда;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Шортандынского районного суда;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специализированного межрайонного суда по делам несовершеннолетних;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специализированного межрайонного суда по уголовным делам;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Администратор специализированного межрайонного административного суда;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специализированного межрайонного экономического суда.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24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Актюбинской области"</w:t>
      </w:r>
    </w:p>
    <w:bookmarkEnd w:id="234"/>
    <w:bookmarkStart w:name="z24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Актюбинской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030000, Актюбинская область, город Актобе, улица Сатпаева, дом № 2Б.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Актюбинской области".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8"/>
    <w:bookmarkStart w:name="z25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287"/>
    <w:bookmarkStart w:name="z29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305"/>
    <w:bookmarkStart w:name="z31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10"/>
    <w:bookmarkStart w:name="z31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суда города Актобе; 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города Актобе;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суда № 3 города Актобе;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специализированного межрайонного суда по административным правонарушениям города Актобе 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специализированного следственного суда города Актобе;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Алгинского районного суда;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Айтекебийского районного суда;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Байганинского районного суда;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Каргалинского районного суда;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Кобдинского районного суда;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Мартукского районного суда;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Мугалжарского районного суда;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Уилского районного суда;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Темирского районного суда;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Хромтауского районного суда;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Шалкарского районного суда;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Иргизского районного суда;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делам несовершеннолетних;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суда по уголовным делам;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административного суда;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экономического суда.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34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Алматинской области"</w:t>
      </w:r>
    </w:p>
    <w:bookmarkEnd w:id="335"/>
    <w:bookmarkStart w:name="z34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Алматинской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040800, Алматинская область, город Қонаев, улица Набережная, дом № 9/1.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Алматинской области".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49"/>
    <w:bookmarkStart w:name="z35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388"/>
    <w:bookmarkStart w:name="z398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406"/>
    <w:bookmarkStart w:name="z41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11"/>
    <w:bookmarkStart w:name="z42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Балхашского районного суда;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Енбекшиказахского районного суда;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районного суда № 2 Енбекшиказахского района;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Жамбылского районного суда;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Кегенского районного суда;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Карасайского районного суда;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Карасайского специализированного межрайонного суда по административным правонарушениям;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суда города Қонаев Алматинской области;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межрайонного суда по административным правонарушениям города Қонаев;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следственного суда города Қонаев.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Райымбекского районного суда;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Талгарского районного суда;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Уйгурского районного суда;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Илийского районного суда;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экономического суда.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44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Атырауской области"</w:t>
      </w:r>
    </w:p>
    <w:bookmarkEnd w:id="433"/>
    <w:bookmarkStart w:name="z444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Атырауской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060009, Атырауская область, город Атырау, проспект Сатпаева, дом № 62.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Атырауской области".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47"/>
    <w:bookmarkStart w:name="z458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486"/>
    <w:bookmarkStart w:name="z49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504"/>
    <w:bookmarkStart w:name="z51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09"/>
    <w:bookmarkStart w:name="z52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Атырауского городского суда;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города Атырау;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специализированного суда по административным правонарушениям города Атырау;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специализированного следственного суда города Атырау; 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Жылыойского районного суда;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Индерского районного суда;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 Исатайского районного суда; 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Курмангазинского районного суда;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Кызылкогинского районного суда;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Макатского районного суда;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Махамбетского районного суда;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межрайонного административного суда;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межрайонного суда по делам несовершеннолетних;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суда по уголовным делам;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экономического суда.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53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Западно-Казахстанской области"</w:t>
      </w:r>
    </w:p>
    <w:bookmarkEnd w:id="528"/>
    <w:bookmarkStart w:name="z540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Западно-Казахстанской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32"/>
    <w:bookmarkStart w:name="z54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534"/>
    <w:bookmarkStart w:name="z5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35"/>
    <w:bookmarkStart w:name="z5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536"/>
    <w:bookmarkStart w:name="z54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090006, Западно-Казахстанская область, город Уральск, проспект Н.Назарбаева, дом № 204.</w:t>
      </w:r>
    </w:p>
    <w:bookmarkEnd w:id="537"/>
    <w:bookmarkStart w:name="z54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Западно-Казахстанской области".</w:t>
      </w:r>
    </w:p>
    <w:bookmarkEnd w:id="538"/>
    <w:bookmarkStart w:name="z55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39"/>
    <w:bookmarkStart w:name="z55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40"/>
    <w:bookmarkStart w:name="z55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41"/>
    <w:bookmarkStart w:name="z55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42"/>
    <w:bookmarkStart w:name="z554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543"/>
    <w:bookmarkStart w:name="z55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544"/>
    <w:bookmarkStart w:name="z55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45"/>
    <w:bookmarkStart w:name="z55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46"/>
    <w:bookmarkStart w:name="z55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547"/>
    <w:bookmarkStart w:name="z55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548"/>
    <w:bookmarkStart w:name="z56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549"/>
    <w:bookmarkStart w:name="z56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550"/>
    <w:bookmarkStart w:name="z56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551"/>
    <w:bookmarkStart w:name="z56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52"/>
    <w:bookmarkStart w:name="z56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553"/>
    <w:bookmarkStart w:name="z56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554"/>
    <w:bookmarkStart w:name="z56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555"/>
    <w:bookmarkStart w:name="z56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556"/>
    <w:bookmarkStart w:name="z56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557"/>
    <w:bookmarkStart w:name="z56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558"/>
    <w:bookmarkStart w:name="z57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559"/>
    <w:bookmarkStart w:name="z57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560"/>
    <w:bookmarkStart w:name="z57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561"/>
    <w:bookmarkStart w:name="z57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562"/>
    <w:bookmarkStart w:name="z57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563"/>
    <w:bookmarkStart w:name="z57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564"/>
    <w:bookmarkStart w:name="z57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565"/>
    <w:bookmarkStart w:name="z57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566"/>
    <w:bookmarkStart w:name="z57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567"/>
    <w:bookmarkStart w:name="z57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568"/>
    <w:bookmarkStart w:name="z58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569"/>
    <w:bookmarkStart w:name="z58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570"/>
    <w:bookmarkStart w:name="z58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571"/>
    <w:bookmarkStart w:name="z58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572"/>
    <w:bookmarkStart w:name="z58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573"/>
    <w:bookmarkStart w:name="z58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574"/>
    <w:bookmarkStart w:name="z58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575"/>
    <w:bookmarkStart w:name="z58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576"/>
    <w:bookmarkStart w:name="z58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577"/>
    <w:bookmarkStart w:name="z58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578"/>
    <w:bookmarkStart w:name="z59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579"/>
    <w:bookmarkStart w:name="z59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580"/>
    <w:bookmarkStart w:name="z59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581"/>
    <w:bookmarkStart w:name="z593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582"/>
    <w:bookmarkStart w:name="z59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584"/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585"/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86"/>
    <w:bookmarkStart w:name="z59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587"/>
    <w:bookmarkStart w:name="z59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588"/>
    <w:bookmarkStart w:name="z60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589"/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590"/>
    <w:bookmarkStart w:name="z60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591"/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592"/>
    <w:bookmarkStart w:name="z60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593"/>
    <w:bookmarkStart w:name="z60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594"/>
    <w:bookmarkStart w:name="z60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595"/>
    <w:bookmarkStart w:name="z6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596"/>
    <w:bookmarkStart w:name="z6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597"/>
    <w:bookmarkStart w:name="z60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98"/>
    <w:bookmarkStart w:name="z61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599"/>
    <w:bookmarkStart w:name="z611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00"/>
    <w:bookmarkStart w:name="z61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601"/>
    <w:bookmarkStart w:name="z6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602"/>
    <w:bookmarkStart w:name="z61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603"/>
    <w:bookmarkStart w:name="z61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04"/>
    <w:bookmarkStart w:name="z616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05"/>
    <w:bookmarkStart w:name="z61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06"/>
    <w:bookmarkStart w:name="z61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607"/>
    <w:bookmarkStart w:name="z61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Акжаикского районного суда; </w:t>
      </w:r>
    </w:p>
    <w:bookmarkEnd w:id="608"/>
    <w:bookmarkStart w:name="z62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районного суда № 2 Акжаикского района; </w:t>
      </w:r>
    </w:p>
    <w:bookmarkEnd w:id="609"/>
    <w:bookmarkStart w:name="z62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суда района Бәйтерек;</w:t>
      </w:r>
    </w:p>
    <w:bookmarkEnd w:id="610"/>
    <w:bookmarkStart w:name="z62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районного суда № 2 района Бәйтерек; </w:t>
      </w:r>
    </w:p>
    <w:bookmarkEnd w:id="611"/>
    <w:bookmarkStart w:name="z62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Бокейординского районного суда; </w:t>
      </w:r>
    </w:p>
    <w:bookmarkEnd w:id="612"/>
    <w:bookmarkStart w:name="z62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Бурлинского районного суда;</w:t>
      </w:r>
    </w:p>
    <w:bookmarkEnd w:id="613"/>
    <w:bookmarkStart w:name="z62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Жангалинского районного суда;</w:t>
      </w:r>
    </w:p>
    <w:bookmarkEnd w:id="614"/>
    <w:bookmarkStart w:name="z62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Жанибекского районного суда;</w:t>
      </w:r>
    </w:p>
    <w:bookmarkEnd w:id="615"/>
    <w:bookmarkStart w:name="z62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Казталовского районного суда;</w:t>
      </w:r>
    </w:p>
    <w:bookmarkEnd w:id="616"/>
    <w:bookmarkStart w:name="z62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районного суда № 2 Казталовского района;</w:t>
      </w:r>
    </w:p>
    <w:bookmarkEnd w:id="617"/>
    <w:bookmarkStart w:name="z62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Каратобинского районного суда;</w:t>
      </w:r>
    </w:p>
    <w:bookmarkEnd w:id="618"/>
    <w:bookmarkStart w:name="z6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Уральского городского суда; </w:t>
      </w:r>
    </w:p>
    <w:bookmarkEnd w:id="619"/>
    <w:bookmarkStart w:name="z63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№ 2 города Уральска;</w:t>
      </w:r>
    </w:p>
    <w:bookmarkEnd w:id="620"/>
    <w:bookmarkStart w:name="z63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суда по административным правонарушениям города Уральска;</w:t>
      </w:r>
    </w:p>
    <w:bookmarkEnd w:id="621"/>
    <w:bookmarkStart w:name="z63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следственного суда города Уральска;</w:t>
      </w:r>
    </w:p>
    <w:bookmarkEnd w:id="622"/>
    <w:bookmarkStart w:name="z63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Сырымского районного суда;</w:t>
      </w:r>
    </w:p>
    <w:bookmarkEnd w:id="623"/>
    <w:bookmarkStart w:name="z63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Таскалинского районного суда;</w:t>
      </w:r>
    </w:p>
    <w:bookmarkEnd w:id="624"/>
    <w:bookmarkStart w:name="z63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Теректинского районного суда;</w:t>
      </w:r>
    </w:p>
    <w:bookmarkEnd w:id="625"/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Чингирлауского районного суда; </w:t>
      </w:r>
    </w:p>
    <w:bookmarkEnd w:id="626"/>
    <w:bookmarkStart w:name="z63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Администратор специализированного межрайонного суда по делам несовершеннолетних; </w:t>
      </w:r>
    </w:p>
    <w:bookmarkEnd w:id="627"/>
    <w:bookmarkStart w:name="z63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суда по уголовным делам;</w:t>
      </w:r>
    </w:p>
    <w:bookmarkEnd w:id="628"/>
    <w:bookmarkStart w:name="z64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Администратор специализированного межрайонного административного суда; </w:t>
      </w:r>
    </w:p>
    <w:bookmarkEnd w:id="629"/>
    <w:bookmarkStart w:name="z64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специализированного межрайонного экономического суда.</w:t>
      </w:r>
    </w:p>
    <w:bookmarkEnd w:id="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643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Жамбылской области"</w:t>
      </w:r>
    </w:p>
    <w:bookmarkEnd w:id="631"/>
    <w:bookmarkStart w:name="z644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2"/>
    <w:bookmarkStart w:name="z64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Жамбылской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633"/>
    <w:bookmarkStart w:name="z64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634"/>
    <w:bookmarkStart w:name="z64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635"/>
    <w:bookmarkStart w:name="z64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36"/>
    <w:bookmarkStart w:name="z64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637"/>
    <w:bookmarkStart w:name="z65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38"/>
    <w:bookmarkStart w:name="z65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639"/>
    <w:bookmarkStart w:name="z65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080000, Жамбылская область, город Тараз, проспект Төле би, дом № 90.</w:t>
      </w:r>
    </w:p>
    <w:bookmarkEnd w:id="640"/>
    <w:bookmarkStart w:name="z65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Жамбылской области".</w:t>
      </w:r>
    </w:p>
    <w:bookmarkEnd w:id="641"/>
    <w:bookmarkStart w:name="z65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42"/>
    <w:bookmarkStart w:name="z65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43"/>
    <w:bookmarkStart w:name="z65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44"/>
    <w:bookmarkStart w:name="z65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45"/>
    <w:bookmarkStart w:name="z658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646"/>
    <w:bookmarkStart w:name="z65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647"/>
    <w:bookmarkStart w:name="z66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48"/>
    <w:bookmarkStart w:name="z66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49"/>
    <w:bookmarkStart w:name="z66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650"/>
    <w:bookmarkStart w:name="z66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651"/>
    <w:bookmarkStart w:name="z66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652"/>
    <w:bookmarkStart w:name="z66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653"/>
    <w:bookmarkStart w:name="z66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654"/>
    <w:bookmarkStart w:name="z66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55"/>
    <w:bookmarkStart w:name="z66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656"/>
    <w:bookmarkStart w:name="z66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657"/>
    <w:bookmarkStart w:name="z67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658"/>
    <w:bookmarkStart w:name="z67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659"/>
    <w:bookmarkStart w:name="z6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660"/>
    <w:bookmarkStart w:name="z6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661"/>
    <w:bookmarkStart w:name="z67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662"/>
    <w:bookmarkStart w:name="z67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663"/>
    <w:bookmarkStart w:name="z67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664"/>
    <w:bookmarkStart w:name="z67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665"/>
    <w:bookmarkStart w:name="z67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666"/>
    <w:bookmarkStart w:name="z67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667"/>
    <w:bookmarkStart w:name="z68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668"/>
    <w:bookmarkStart w:name="z68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669"/>
    <w:bookmarkStart w:name="z68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670"/>
    <w:bookmarkStart w:name="z68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671"/>
    <w:bookmarkStart w:name="z68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672"/>
    <w:bookmarkStart w:name="z68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673"/>
    <w:bookmarkStart w:name="z68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674"/>
    <w:bookmarkStart w:name="z68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675"/>
    <w:bookmarkStart w:name="z68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676"/>
    <w:bookmarkStart w:name="z68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677"/>
    <w:bookmarkStart w:name="z69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678"/>
    <w:bookmarkStart w:name="z69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679"/>
    <w:bookmarkStart w:name="z69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680"/>
    <w:bookmarkStart w:name="z69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681"/>
    <w:bookmarkStart w:name="z69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682"/>
    <w:bookmarkStart w:name="z69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683"/>
    <w:bookmarkStart w:name="z69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684"/>
    <w:bookmarkStart w:name="z697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685"/>
    <w:bookmarkStart w:name="z69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86"/>
    <w:bookmarkStart w:name="z69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687"/>
    <w:bookmarkStart w:name="z70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688"/>
    <w:bookmarkStart w:name="z7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89"/>
    <w:bookmarkStart w:name="z70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690"/>
    <w:bookmarkStart w:name="z70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691"/>
    <w:bookmarkStart w:name="z70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692"/>
    <w:bookmarkStart w:name="z70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693"/>
    <w:bookmarkStart w:name="z70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694"/>
    <w:bookmarkStart w:name="z70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695"/>
    <w:bookmarkStart w:name="z70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696"/>
    <w:bookmarkStart w:name="z70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697"/>
    <w:bookmarkStart w:name="z71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698"/>
    <w:bookmarkStart w:name="z71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699"/>
    <w:bookmarkStart w:name="z7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700"/>
    <w:bookmarkStart w:name="z71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01"/>
    <w:bookmarkStart w:name="z71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702"/>
    <w:bookmarkStart w:name="z715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03"/>
    <w:bookmarkStart w:name="z71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704"/>
    <w:bookmarkStart w:name="z71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705"/>
    <w:bookmarkStart w:name="z71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706"/>
    <w:bookmarkStart w:name="z71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07"/>
    <w:bookmarkStart w:name="z720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08"/>
    <w:bookmarkStart w:name="z72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09"/>
    <w:bookmarkStart w:name="z72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710"/>
    <w:bookmarkStart w:name="z72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Байзакского районного суда;</w:t>
      </w:r>
    </w:p>
    <w:bookmarkEnd w:id="711"/>
    <w:bookmarkStart w:name="z72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Жамбылского районного суда;</w:t>
      </w:r>
    </w:p>
    <w:bookmarkEnd w:id="712"/>
    <w:bookmarkStart w:name="z72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Жуалынского районного суда;</w:t>
      </w:r>
    </w:p>
    <w:bookmarkEnd w:id="713"/>
    <w:bookmarkStart w:name="z72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Кордайского районного суда;</w:t>
      </w:r>
    </w:p>
    <w:bookmarkEnd w:id="714"/>
    <w:bookmarkStart w:name="z72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Меркенского районного суда;</w:t>
      </w:r>
    </w:p>
    <w:bookmarkEnd w:id="715"/>
    <w:bookmarkStart w:name="z72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Мойынкумского районного суда;</w:t>
      </w:r>
    </w:p>
    <w:bookmarkEnd w:id="716"/>
    <w:bookmarkStart w:name="z72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Сарысуского районного суда;</w:t>
      </w:r>
    </w:p>
    <w:bookmarkEnd w:id="717"/>
    <w:bookmarkStart w:name="z73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Таласского районного суда;</w:t>
      </w:r>
    </w:p>
    <w:bookmarkEnd w:id="718"/>
    <w:bookmarkStart w:name="z73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Таразского городского суда;</w:t>
      </w:r>
    </w:p>
    <w:bookmarkEnd w:id="719"/>
    <w:bookmarkStart w:name="z73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суда № 2 города Тараза;</w:t>
      </w:r>
    </w:p>
    <w:bookmarkEnd w:id="720"/>
    <w:bookmarkStart w:name="z7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суда по административным правонарушениям города Тараза;</w:t>
      </w:r>
    </w:p>
    <w:bookmarkEnd w:id="721"/>
    <w:bookmarkStart w:name="z7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следственного суда города Тараза;</w:t>
      </w:r>
    </w:p>
    <w:bookmarkEnd w:id="722"/>
    <w:bookmarkStart w:name="z7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района Турара Рыскулова;</w:t>
      </w:r>
    </w:p>
    <w:bookmarkEnd w:id="723"/>
    <w:bookmarkStart w:name="z7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Шуского районного суда;</w:t>
      </w:r>
    </w:p>
    <w:bookmarkEnd w:id="724"/>
    <w:bookmarkStart w:name="z73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725"/>
    <w:bookmarkStart w:name="z7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726"/>
    <w:bookmarkStart w:name="z7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727"/>
    <w:bookmarkStart w:name="z7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экономического суда.</w:t>
      </w:r>
    </w:p>
    <w:bookmarkEnd w:id="7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742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области Жетісу"</w:t>
      </w:r>
    </w:p>
    <w:bookmarkEnd w:id="729"/>
    <w:bookmarkStart w:name="z743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0"/>
    <w:bookmarkStart w:name="z74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области Жетісу"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731"/>
    <w:bookmarkStart w:name="z74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32"/>
    <w:bookmarkStart w:name="z74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733"/>
    <w:bookmarkStart w:name="z74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34"/>
    <w:bookmarkStart w:name="z74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735"/>
    <w:bookmarkStart w:name="z74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36"/>
    <w:bookmarkStart w:name="z75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737"/>
    <w:bookmarkStart w:name="z75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040000, область Жетісу, город Талдыкорган, проспект Н. Назарбаева, дом № 53А.</w:t>
      </w:r>
    </w:p>
    <w:bookmarkEnd w:id="738"/>
    <w:bookmarkStart w:name="z75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области Жетісу".</w:t>
      </w:r>
    </w:p>
    <w:bookmarkEnd w:id="739"/>
    <w:bookmarkStart w:name="z75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40"/>
    <w:bookmarkStart w:name="z75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41"/>
    <w:bookmarkStart w:name="z75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42"/>
    <w:bookmarkStart w:name="z75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43"/>
    <w:bookmarkStart w:name="z757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744"/>
    <w:bookmarkStart w:name="z75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745"/>
    <w:bookmarkStart w:name="z75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46"/>
    <w:bookmarkStart w:name="z76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47"/>
    <w:bookmarkStart w:name="z76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748"/>
    <w:bookmarkStart w:name="z76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749"/>
    <w:bookmarkStart w:name="z76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750"/>
    <w:bookmarkStart w:name="z76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751"/>
    <w:bookmarkStart w:name="z76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752"/>
    <w:bookmarkStart w:name="z76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53"/>
    <w:bookmarkStart w:name="z76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754"/>
    <w:bookmarkStart w:name="z76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755"/>
    <w:bookmarkStart w:name="z76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756"/>
    <w:bookmarkStart w:name="z77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757"/>
    <w:bookmarkStart w:name="z77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758"/>
    <w:bookmarkStart w:name="z77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759"/>
    <w:bookmarkStart w:name="z77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760"/>
    <w:bookmarkStart w:name="z77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761"/>
    <w:bookmarkStart w:name="z77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762"/>
    <w:bookmarkStart w:name="z77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763"/>
    <w:bookmarkStart w:name="z77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764"/>
    <w:bookmarkStart w:name="z77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765"/>
    <w:bookmarkStart w:name="z77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766"/>
    <w:bookmarkStart w:name="z78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767"/>
    <w:bookmarkStart w:name="z78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768"/>
    <w:bookmarkStart w:name="z78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769"/>
    <w:bookmarkStart w:name="z78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770"/>
    <w:bookmarkStart w:name="z78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771"/>
    <w:bookmarkStart w:name="z78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772"/>
    <w:bookmarkStart w:name="z78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773"/>
    <w:bookmarkStart w:name="z78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774"/>
    <w:bookmarkStart w:name="z78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775"/>
    <w:bookmarkStart w:name="z78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776"/>
    <w:bookmarkStart w:name="z79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777"/>
    <w:bookmarkStart w:name="z79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778"/>
    <w:bookmarkStart w:name="z79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779"/>
    <w:bookmarkStart w:name="z79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780"/>
    <w:bookmarkStart w:name="z79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781"/>
    <w:bookmarkStart w:name="z79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782"/>
    <w:bookmarkStart w:name="z79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783"/>
    <w:bookmarkStart w:name="z79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84"/>
    <w:bookmarkStart w:name="z79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785"/>
    <w:bookmarkStart w:name="z79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786"/>
    <w:bookmarkStart w:name="z80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87"/>
    <w:bookmarkStart w:name="z80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788"/>
    <w:bookmarkStart w:name="z80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789"/>
    <w:bookmarkStart w:name="z80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790"/>
    <w:bookmarkStart w:name="z80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791"/>
    <w:bookmarkStart w:name="z80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792"/>
    <w:bookmarkStart w:name="z80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793"/>
    <w:bookmarkStart w:name="z80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794"/>
    <w:bookmarkStart w:name="z80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795"/>
    <w:bookmarkStart w:name="z8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796"/>
    <w:bookmarkStart w:name="z8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797"/>
    <w:bookmarkStart w:name="z8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798"/>
    <w:bookmarkStart w:name="z8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99"/>
    <w:bookmarkStart w:name="z8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800"/>
    <w:bookmarkStart w:name="z814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01"/>
    <w:bookmarkStart w:name="z8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802"/>
    <w:bookmarkStart w:name="z8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803"/>
    <w:bookmarkStart w:name="z8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804"/>
    <w:bookmarkStart w:name="z8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05"/>
    <w:bookmarkStart w:name="z819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06"/>
    <w:bookmarkStart w:name="z8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07"/>
    <w:bookmarkStart w:name="z8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808"/>
    <w:bookmarkStart w:name="z8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Аксуского районного суда; </w:t>
      </w:r>
    </w:p>
    <w:bookmarkEnd w:id="809"/>
    <w:bookmarkStart w:name="z8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Алакольского районного суда; </w:t>
      </w:r>
    </w:p>
    <w:bookmarkEnd w:id="810"/>
    <w:bookmarkStart w:name="z82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районного суда № 2 Алакольского района; </w:t>
      </w:r>
    </w:p>
    <w:bookmarkEnd w:id="811"/>
    <w:bookmarkStart w:name="z8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Ескельдинского районного суда; </w:t>
      </w:r>
    </w:p>
    <w:bookmarkEnd w:id="812"/>
    <w:bookmarkStart w:name="z8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Кербулакского районного суда; </w:t>
      </w:r>
    </w:p>
    <w:bookmarkEnd w:id="813"/>
    <w:bookmarkStart w:name="z82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Администратор районного суда № 2 Кербулакского района; </w:t>
      </w:r>
    </w:p>
    <w:bookmarkEnd w:id="814"/>
    <w:bookmarkStart w:name="z8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 Коксуского районного суда; </w:t>
      </w:r>
    </w:p>
    <w:bookmarkEnd w:id="815"/>
    <w:bookmarkStart w:name="z8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Администратор Каратальского районного суда; </w:t>
      </w:r>
    </w:p>
    <w:bookmarkEnd w:id="816"/>
    <w:bookmarkStart w:name="z8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Администратор Панфиловского районного суда; </w:t>
      </w:r>
    </w:p>
    <w:bookmarkEnd w:id="817"/>
    <w:bookmarkStart w:name="z8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Администратор Сарканского районного суда; </w:t>
      </w:r>
    </w:p>
    <w:bookmarkEnd w:id="818"/>
    <w:bookmarkStart w:name="z83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Талдыкорганского специализированного межрайонного суда по административным правонарушениям;</w:t>
      </w:r>
    </w:p>
    <w:bookmarkEnd w:id="819"/>
    <w:bookmarkStart w:name="z8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Талдыкорганского городского суда;</w:t>
      </w:r>
    </w:p>
    <w:bookmarkEnd w:id="820"/>
    <w:bookmarkStart w:name="z8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следственного суда города Талдыкорган;</w:t>
      </w:r>
    </w:p>
    <w:bookmarkEnd w:id="821"/>
    <w:bookmarkStart w:name="z8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Текелийского городского суда;</w:t>
      </w:r>
    </w:p>
    <w:bookmarkEnd w:id="822"/>
    <w:bookmarkStart w:name="z8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823"/>
    <w:bookmarkStart w:name="z83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Администратор специализированного межрайонного суда по уголовным делам; </w:t>
      </w:r>
    </w:p>
    <w:bookmarkEnd w:id="824"/>
    <w:bookmarkStart w:name="z8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Администратор специализированного межрайонного административного суда; </w:t>
      </w:r>
    </w:p>
    <w:bookmarkEnd w:id="825"/>
    <w:bookmarkStart w:name="z8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экономического суда.</w:t>
      </w:r>
    </w:p>
    <w:bookmarkEnd w:id="8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841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Карагандинской области"</w:t>
      </w:r>
    </w:p>
    <w:bookmarkEnd w:id="827"/>
    <w:bookmarkStart w:name="z842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8"/>
    <w:bookmarkStart w:name="z84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Карагандинской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829"/>
    <w:bookmarkStart w:name="z84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30"/>
    <w:bookmarkStart w:name="z84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31"/>
    <w:bookmarkStart w:name="z84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32"/>
    <w:bookmarkStart w:name="z84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833"/>
    <w:bookmarkStart w:name="z84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34"/>
    <w:bookmarkStart w:name="z84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835"/>
    <w:bookmarkStart w:name="z85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100000, Карагандинская область, город Караганда, микрорайон Байкена Ашимова, строение 16.</w:t>
      </w:r>
    </w:p>
    <w:bookmarkEnd w:id="836"/>
    <w:bookmarkStart w:name="z85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Карагандинской области".</w:t>
      </w:r>
    </w:p>
    <w:bookmarkEnd w:id="837"/>
    <w:bookmarkStart w:name="z85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38"/>
    <w:bookmarkStart w:name="z85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39"/>
    <w:bookmarkStart w:name="z85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40"/>
    <w:bookmarkStart w:name="z85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41"/>
    <w:bookmarkStart w:name="z856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842"/>
    <w:bookmarkStart w:name="z85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843"/>
    <w:bookmarkStart w:name="z85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44"/>
    <w:bookmarkStart w:name="z85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845"/>
    <w:bookmarkStart w:name="z86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846"/>
    <w:bookmarkStart w:name="z86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847"/>
    <w:bookmarkStart w:name="z86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848"/>
    <w:bookmarkStart w:name="z8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849"/>
    <w:bookmarkStart w:name="z86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850"/>
    <w:bookmarkStart w:name="z86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51"/>
    <w:bookmarkStart w:name="z86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852"/>
    <w:bookmarkStart w:name="z86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853"/>
    <w:bookmarkStart w:name="z86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854"/>
    <w:bookmarkStart w:name="z86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855"/>
    <w:bookmarkStart w:name="z87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856"/>
    <w:bookmarkStart w:name="z87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857"/>
    <w:bookmarkStart w:name="z87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858"/>
    <w:bookmarkStart w:name="z87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859"/>
    <w:bookmarkStart w:name="z87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860"/>
    <w:bookmarkStart w:name="z87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861"/>
    <w:bookmarkStart w:name="z87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862"/>
    <w:bookmarkStart w:name="z87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863"/>
    <w:bookmarkStart w:name="z87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864"/>
    <w:bookmarkStart w:name="z87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865"/>
    <w:bookmarkStart w:name="z88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866"/>
    <w:bookmarkStart w:name="z88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867"/>
    <w:bookmarkStart w:name="z88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868"/>
    <w:bookmarkStart w:name="z88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869"/>
    <w:bookmarkStart w:name="z88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870"/>
    <w:bookmarkStart w:name="z88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871"/>
    <w:bookmarkStart w:name="z88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872"/>
    <w:bookmarkStart w:name="z88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873"/>
    <w:bookmarkStart w:name="z88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874"/>
    <w:bookmarkStart w:name="z88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875"/>
    <w:bookmarkStart w:name="z89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876"/>
    <w:bookmarkStart w:name="z89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877"/>
    <w:bookmarkStart w:name="z89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878"/>
    <w:bookmarkStart w:name="z89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879"/>
    <w:bookmarkStart w:name="z89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880"/>
    <w:bookmarkStart w:name="z895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881"/>
    <w:bookmarkStart w:name="z89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82"/>
    <w:bookmarkStart w:name="z89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883"/>
    <w:bookmarkStart w:name="z89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884"/>
    <w:bookmarkStart w:name="z89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85"/>
    <w:bookmarkStart w:name="z90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886"/>
    <w:bookmarkStart w:name="z90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887"/>
    <w:bookmarkStart w:name="z90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888"/>
    <w:bookmarkStart w:name="z90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889"/>
    <w:bookmarkStart w:name="z90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890"/>
    <w:bookmarkStart w:name="z90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891"/>
    <w:bookmarkStart w:name="z90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892"/>
    <w:bookmarkStart w:name="z90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893"/>
    <w:bookmarkStart w:name="z90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894"/>
    <w:bookmarkStart w:name="z90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895"/>
    <w:bookmarkStart w:name="z91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896"/>
    <w:bookmarkStart w:name="z91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97"/>
    <w:bookmarkStart w:name="z91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898"/>
    <w:bookmarkStart w:name="z913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99"/>
    <w:bookmarkStart w:name="z91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900"/>
    <w:bookmarkStart w:name="z91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901"/>
    <w:bookmarkStart w:name="z91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902"/>
    <w:bookmarkStart w:name="z91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03"/>
    <w:bookmarkStart w:name="z918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04"/>
    <w:bookmarkStart w:name="z91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05"/>
    <w:bookmarkStart w:name="z92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906"/>
    <w:bookmarkStart w:name="z92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Абайского районного суда;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Актогайского районного суда;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Балхашского городского суда;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суда по административным правонарушениям города Балхаш;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Бухар-Жырауского районного суда;</w:t>
      </w:r>
    </w:p>
    <w:bookmarkEnd w:id="911"/>
    <w:bookmarkStart w:name="z92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районного суда № 2 Бухар-Жырауского района;</w:t>
      </w:r>
    </w:p>
    <w:bookmarkEnd w:id="912"/>
    <w:bookmarkStart w:name="z92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Казыбекбийского районного суда города Караганды;</w:t>
      </w:r>
    </w:p>
    <w:bookmarkEnd w:id="913"/>
    <w:bookmarkStart w:name="z92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районного суда № 2 Казыбекбийского района города Караганды;</w:t>
      </w:r>
    </w:p>
    <w:bookmarkEnd w:id="914"/>
    <w:bookmarkStart w:name="z92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следственного суда города Караганды;</w:t>
      </w:r>
    </w:p>
    <w:bookmarkEnd w:id="915"/>
    <w:bookmarkStart w:name="z93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суда по административным правонарушениям города Караганды;</w:t>
      </w:r>
    </w:p>
    <w:bookmarkEnd w:id="916"/>
    <w:bookmarkStart w:name="z93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Каркаралинского районного суда;</w:t>
      </w:r>
    </w:p>
    <w:bookmarkEnd w:id="917"/>
    <w:bookmarkStart w:name="z93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районного суда № 2 Каркаралинского района;</w:t>
      </w:r>
    </w:p>
    <w:bookmarkEnd w:id="918"/>
    <w:bookmarkStart w:name="z93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Нуринского районного суда;</w:t>
      </w:r>
    </w:p>
    <w:bookmarkEnd w:id="919"/>
    <w:bookmarkStart w:name="z93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Октябрьского районного суда города Караганды;</w:t>
      </w:r>
    </w:p>
    <w:bookmarkEnd w:id="920"/>
    <w:bookmarkStart w:name="z93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районного суда № 2 Октябрьского района города Караганды;</w:t>
      </w:r>
    </w:p>
    <w:bookmarkEnd w:id="921"/>
    <w:bookmarkStart w:name="z93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районного суда № 3 Октябрьского района города Караганды;</w:t>
      </w:r>
    </w:p>
    <w:bookmarkEnd w:id="922"/>
    <w:bookmarkStart w:name="z93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Осакаровского районного суда;</w:t>
      </w:r>
    </w:p>
    <w:bookmarkEnd w:id="923"/>
    <w:bookmarkStart w:name="z93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районного суда № 2 Осакаровского района;</w:t>
      </w:r>
    </w:p>
    <w:bookmarkEnd w:id="924"/>
    <w:bookmarkStart w:name="z93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Приозерского городского суда;</w:t>
      </w:r>
    </w:p>
    <w:bookmarkEnd w:id="925"/>
    <w:bookmarkStart w:name="z94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Саранского городского суда;</w:t>
      </w:r>
    </w:p>
    <w:bookmarkEnd w:id="926"/>
    <w:bookmarkStart w:name="z94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Темиртауского городского суда;</w:t>
      </w:r>
    </w:p>
    <w:bookmarkEnd w:id="927"/>
    <w:bookmarkStart w:name="z94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специализированного суда по административным правонарушениям города Темиртау;</w:t>
      </w:r>
    </w:p>
    <w:bookmarkEnd w:id="928"/>
    <w:bookmarkStart w:name="z94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Шахтинского городского суда;</w:t>
      </w:r>
    </w:p>
    <w:bookmarkEnd w:id="929"/>
    <w:bookmarkStart w:name="z94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специализированного суда по административным правонарушениям города Шахтинск;</w:t>
      </w:r>
    </w:p>
    <w:bookmarkEnd w:id="930"/>
    <w:bookmarkStart w:name="z94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Администратор Шетского районного суда;</w:t>
      </w:r>
    </w:p>
    <w:bookmarkEnd w:id="931"/>
    <w:bookmarkStart w:name="z94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районного суда № 2 Шетского района;</w:t>
      </w:r>
    </w:p>
    <w:bookmarkEnd w:id="932"/>
    <w:bookmarkStart w:name="z94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Администратор специализированного межрайонного суда по делам несовершеннолетних;</w:t>
      </w:r>
    </w:p>
    <w:bookmarkEnd w:id="933"/>
    <w:bookmarkStart w:name="z94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Администратор специализированного межрайонного суда по уголовным делам;</w:t>
      </w:r>
    </w:p>
    <w:bookmarkEnd w:id="934"/>
    <w:bookmarkStart w:name="z94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Администратор специализированного межрайонного административного суда;</w:t>
      </w:r>
    </w:p>
    <w:bookmarkEnd w:id="935"/>
    <w:bookmarkStart w:name="z95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Администратор специализированного межрайонного экономического суда.</w:t>
      </w:r>
    </w:p>
    <w:bookmarkEnd w:id="9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952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Костанайской области"</w:t>
      </w:r>
    </w:p>
    <w:bookmarkEnd w:id="937"/>
    <w:bookmarkStart w:name="z953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38"/>
    <w:bookmarkStart w:name="z95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Костанайской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939"/>
    <w:bookmarkStart w:name="z95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40"/>
    <w:bookmarkStart w:name="z95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41"/>
    <w:bookmarkStart w:name="z95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42"/>
    <w:bookmarkStart w:name="z95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943"/>
    <w:bookmarkStart w:name="z95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44"/>
    <w:bookmarkStart w:name="z96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945"/>
    <w:bookmarkStart w:name="z96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110000, Костанайская область, город Костанай, проспект Н. Назарбаева, дом № 233.</w:t>
      </w:r>
    </w:p>
    <w:bookmarkEnd w:id="946"/>
    <w:bookmarkStart w:name="z96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Костанайской области".</w:t>
      </w:r>
    </w:p>
    <w:bookmarkEnd w:id="947"/>
    <w:bookmarkStart w:name="z96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48"/>
    <w:bookmarkStart w:name="z96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49"/>
    <w:bookmarkStart w:name="z96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50"/>
    <w:bookmarkStart w:name="z96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51"/>
    <w:bookmarkStart w:name="z967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952"/>
    <w:bookmarkStart w:name="z96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953"/>
    <w:bookmarkStart w:name="z96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54"/>
    <w:bookmarkStart w:name="z97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55"/>
    <w:bookmarkStart w:name="z97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956"/>
    <w:bookmarkStart w:name="z97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957"/>
    <w:bookmarkStart w:name="z97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958"/>
    <w:bookmarkStart w:name="z97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959"/>
    <w:bookmarkStart w:name="z97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960"/>
    <w:bookmarkStart w:name="z97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961"/>
    <w:bookmarkStart w:name="z97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962"/>
    <w:bookmarkStart w:name="z97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963"/>
    <w:bookmarkStart w:name="z97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964"/>
    <w:bookmarkStart w:name="z98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965"/>
    <w:bookmarkStart w:name="z98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966"/>
    <w:bookmarkStart w:name="z98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967"/>
    <w:bookmarkStart w:name="z98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968"/>
    <w:bookmarkStart w:name="z98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969"/>
    <w:bookmarkStart w:name="z98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970"/>
    <w:bookmarkStart w:name="z98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971"/>
    <w:bookmarkStart w:name="z98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972"/>
    <w:bookmarkStart w:name="z98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973"/>
    <w:bookmarkStart w:name="z98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974"/>
    <w:bookmarkStart w:name="z99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975"/>
    <w:bookmarkStart w:name="z99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976"/>
    <w:bookmarkStart w:name="z99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977"/>
    <w:bookmarkStart w:name="z99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978"/>
    <w:bookmarkStart w:name="z99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979"/>
    <w:bookmarkStart w:name="z99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980"/>
    <w:bookmarkStart w:name="z99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981"/>
    <w:bookmarkStart w:name="z99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982"/>
    <w:bookmarkStart w:name="z99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983"/>
    <w:bookmarkStart w:name="z99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984"/>
    <w:bookmarkStart w:name="z100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985"/>
    <w:bookmarkStart w:name="z100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986"/>
    <w:bookmarkStart w:name="z100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987"/>
    <w:bookmarkStart w:name="z100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988"/>
    <w:bookmarkStart w:name="z100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989"/>
    <w:bookmarkStart w:name="z100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990"/>
    <w:bookmarkStart w:name="z1006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991"/>
    <w:bookmarkStart w:name="z100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2"/>
    <w:bookmarkStart w:name="z100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993"/>
    <w:bookmarkStart w:name="z100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994"/>
    <w:bookmarkStart w:name="z101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95"/>
    <w:bookmarkStart w:name="z101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996"/>
    <w:bookmarkStart w:name="z101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997"/>
    <w:bookmarkStart w:name="z101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998"/>
    <w:bookmarkStart w:name="z101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999"/>
    <w:bookmarkStart w:name="z101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000"/>
    <w:bookmarkStart w:name="z101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001"/>
    <w:bookmarkStart w:name="z101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002"/>
    <w:bookmarkStart w:name="z101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003"/>
    <w:bookmarkStart w:name="z101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004"/>
    <w:bookmarkStart w:name="z102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005"/>
    <w:bookmarkStart w:name="z102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006"/>
    <w:bookmarkStart w:name="z102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07"/>
    <w:bookmarkStart w:name="z102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008"/>
    <w:bookmarkStart w:name="z1024" w:id="1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9"/>
    <w:bookmarkStart w:name="z102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010"/>
    <w:bookmarkStart w:name="z102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011"/>
    <w:bookmarkStart w:name="z102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012"/>
    <w:bookmarkStart w:name="z102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13"/>
    <w:bookmarkStart w:name="z1029" w:id="1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14"/>
    <w:bookmarkStart w:name="z103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15"/>
    <w:bookmarkStart w:name="z103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016"/>
    <w:bookmarkStart w:name="z103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Алтынсаринского районного суда;</w:t>
      </w:r>
    </w:p>
    <w:bookmarkEnd w:id="1017"/>
    <w:bookmarkStart w:name="z103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Амангельдинского районного суда;</w:t>
      </w:r>
    </w:p>
    <w:bookmarkEnd w:id="1018"/>
    <w:bookmarkStart w:name="z103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Аркалыкского городского суда;</w:t>
      </w:r>
    </w:p>
    <w:bookmarkEnd w:id="1019"/>
    <w:bookmarkStart w:name="z103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Аулиекольского районного суда;</w:t>
      </w:r>
    </w:p>
    <w:bookmarkEnd w:id="1020"/>
    <w:bookmarkStart w:name="z103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суда района Беимбета Майлина;</w:t>
      </w:r>
    </w:p>
    <w:bookmarkEnd w:id="1021"/>
    <w:bookmarkStart w:name="z103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Денисовского районного суда;</w:t>
      </w:r>
    </w:p>
    <w:bookmarkEnd w:id="1022"/>
    <w:bookmarkStart w:name="z103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Жангельдинского районного суда;</w:t>
      </w:r>
    </w:p>
    <w:bookmarkEnd w:id="1023"/>
    <w:bookmarkStart w:name="z103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Житикаринского районного суда;</w:t>
      </w:r>
    </w:p>
    <w:bookmarkEnd w:id="1024"/>
    <w:bookmarkStart w:name="z104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Камыстинского районного суда;</w:t>
      </w:r>
    </w:p>
    <w:bookmarkEnd w:id="1025"/>
    <w:bookmarkStart w:name="z104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Карабалыкского районного суда;</w:t>
      </w:r>
    </w:p>
    <w:bookmarkEnd w:id="1026"/>
    <w:bookmarkStart w:name="z104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Карасуского районного суда;</w:t>
      </w:r>
    </w:p>
    <w:bookmarkEnd w:id="1027"/>
    <w:bookmarkStart w:name="z104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Костанайского районного суда;</w:t>
      </w:r>
    </w:p>
    <w:bookmarkEnd w:id="1028"/>
    <w:bookmarkStart w:name="z104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Костанайского городского суда;</w:t>
      </w:r>
    </w:p>
    <w:bookmarkEnd w:id="1029"/>
    <w:bookmarkStart w:name="z104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суда № 2 города Костанай;</w:t>
      </w:r>
    </w:p>
    <w:bookmarkEnd w:id="1030"/>
    <w:bookmarkStart w:name="z104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суда по административным правонарушениям города Костанай;</w:t>
      </w:r>
    </w:p>
    <w:bookmarkEnd w:id="1031"/>
    <w:bookmarkStart w:name="z104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следственного суда города Костанай;</w:t>
      </w:r>
    </w:p>
    <w:bookmarkEnd w:id="1032"/>
    <w:bookmarkStart w:name="z104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Лисаковского городского суда;</w:t>
      </w:r>
    </w:p>
    <w:bookmarkEnd w:id="1033"/>
    <w:bookmarkStart w:name="z104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Мендыкаринского районного суда;</w:t>
      </w:r>
    </w:p>
    <w:bookmarkEnd w:id="1034"/>
    <w:bookmarkStart w:name="z105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Наурзумского районного суда;</w:t>
      </w:r>
    </w:p>
    <w:bookmarkEnd w:id="1035"/>
    <w:bookmarkStart w:name="z105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Рудненского городского суда;</w:t>
      </w:r>
    </w:p>
    <w:bookmarkEnd w:id="1036"/>
    <w:bookmarkStart w:name="z105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суда по административным правонарушениям города Рудный;</w:t>
      </w:r>
    </w:p>
    <w:bookmarkEnd w:id="1037"/>
    <w:bookmarkStart w:name="z105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Сарыкольского районного суда;</w:t>
      </w:r>
    </w:p>
    <w:bookmarkEnd w:id="1038"/>
    <w:bookmarkStart w:name="z105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Узункольского районного суда;</w:t>
      </w:r>
    </w:p>
    <w:bookmarkEnd w:id="1039"/>
    <w:bookmarkStart w:name="z105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Федоровского районного суда;</w:t>
      </w:r>
    </w:p>
    <w:bookmarkEnd w:id="1040"/>
    <w:bookmarkStart w:name="z105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Администратор специализированного межрайонного суда по уголовным делам;</w:t>
      </w:r>
    </w:p>
    <w:bookmarkEnd w:id="1041"/>
    <w:bookmarkStart w:name="z105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специализированного межрайонного суда по делам несовершеннолетних;</w:t>
      </w:r>
    </w:p>
    <w:bookmarkEnd w:id="1042"/>
    <w:bookmarkStart w:name="z105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Администратор специализированного межрайонного административного суда;</w:t>
      </w:r>
    </w:p>
    <w:bookmarkEnd w:id="1043"/>
    <w:bookmarkStart w:name="z105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Администратор специализированного межрайонного экономического суда.</w:t>
      </w:r>
    </w:p>
    <w:bookmarkEnd w:id="10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061" w:id="1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Кызылординской области"</w:t>
      </w:r>
    </w:p>
    <w:bookmarkEnd w:id="1045"/>
    <w:bookmarkStart w:name="z1062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6"/>
    <w:bookmarkStart w:name="z106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Кызылординской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047"/>
    <w:bookmarkStart w:name="z106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48"/>
    <w:bookmarkStart w:name="z106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49"/>
    <w:bookmarkStart w:name="z106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50"/>
    <w:bookmarkStart w:name="z106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051"/>
    <w:bookmarkStart w:name="z106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52"/>
    <w:bookmarkStart w:name="z106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053"/>
    <w:bookmarkStart w:name="z107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120014, Кызылординская область, город Кызылорда, улица Айтеке би, здание № 29.</w:t>
      </w:r>
    </w:p>
    <w:bookmarkEnd w:id="1054"/>
    <w:bookmarkStart w:name="z107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Кызылординской области".</w:t>
      </w:r>
    </w:p>
    <w:bookmarkEnd w:id="1055"/>
    <w:bookmarkStart w:name="z107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56"/>
    <w:bookmarkStart w:name="z107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57"/>
    <w:bookmarkStart w:name="z107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58"/>
    <w:bookmarkStart w:name="z107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59"/>
    <w:bookmarkStart w:name="z1076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060"/>
    <w:bookmarkStart w:name="z107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061"/>
    <w:bookmarkStart w:name="z107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62"/>
    <w:bookmarkStart w:name="z107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063"/>
    <w:bookmarkStart w:name="z108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064"/>
    <w:bookmarkStart w:name="z108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065"/>
    <w:bookmarkStart w:name="z108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066"/>
    <w:bookmarkStart w:name="z108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067"/>
    <w:bookmarkStart w:name="z108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068"/>
    <w:bookmarkStart w:name="z108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69"/>
    <w:bookmarkStart w:name="z108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070"/>
    <w:bookmarkStart w:name="z108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071"/>
    <w:bookmarkStart w:name="z108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072"/>
    <w:bookmarkStart w:name="z108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073"/>
    <w:bookmarkStart w:name="z109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074"/>
    <w:bookmarkStart w:name="z109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075"/>
    <w:bookmarkStart w:name="z109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076"/>
    <w:bookmarkStart w:name="z109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077"/>
    <w:bookmarkStart w:name="z109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078"/>
    <w:bookmarkStart w:name="z109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079"/>
    <w:bookmarkStart w:name="z109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080"/>
    <w:bookmarkStart w:name="z109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081"/>
    <w:bookmarkStart w:name="z109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082"/>
    <w:bookmarkStart w:name="z109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083"/>
    <w:bookmarkStart w:name="z110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084"/>
    <w:bookmarkStart w:name="z110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085"/>
    <w:bookmarkStart w:name="z110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086"/>
    <w:bookmarkStart w:name="z110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087"/>
    <w:bookmarkStart w:name="z110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088"/>
    <w:bookmarkStart w:name="z110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089"/>
    <w:bookmarkStart w:name="z110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090"/>
    <w:bookmarkStart w:name="z110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091"/>
    <w:bookmarkStart w:name="z110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092"/>
    <w:bookmarkStart w:name="z110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093"/>
    <w:bookmarkStart w:name="z111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094"/>
    <w:bookmarkStart w:name="z111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095"/>
    <w:bookmarkStart w:name="z111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096"/>
    <w:bookmarkStart w:name="z111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097"/>
    <w:bookmarkStart w:name="z111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098"/>
    <w:bookmarkStart w:name="z1115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099"/>
    <w:bookmarkStart w:name="z111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00"/>
    <w:bookmarkStart w:name="z111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101"/>
    <w:bookmarkStart w:name="z111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102"/>
    <w:bookmarkStart w:name="z111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03"/>
    <w:bookmarkStart w:name="z112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104"/>
    <w:bookmarkStart w:name="z112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105"/>
    <w:bookmarkStart w:name="z112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106"/>
    <w:bookmarkStart w:name="z112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107"/>
    <w:bookmarkStart w:name="z112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108"/>
    <w:bookmarkStart w:name="z112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109"/>
    <w:bookmarkStart w:name="z112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110"/>
    <w:bookmarkStart w:name="z112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111"/>
    <w:bookmarkStart w:name="z112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112"/>
    <w:bookmarkStart w:name="z112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113"/>
    <w:bookmarkStart w:name="z113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114"/>
    <w:bookmarkStart w:name="z113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15"/>
    <w:bookmarkStart w:name="z113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116"/>
    <w:bookmarkStart w:name="z1133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17"/>
    <w:bookmarkStart w:name="z113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118"/>
    <w:bookmarkStart w:name="z113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119"/>
    <w:bookmarkStart w:name="z113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120"/>
    <w:bookmarkStart w:name="z113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21"/>
    <w:bookmarkStart w:name="z1138" w:id="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22"/>
    <w:bookmarkStart w:name="z113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23"/>
    <w:bookmarkStart w:name="z114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124"/>
    <w:bookmarkStart w:name="z114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Аральского районного суда;</w:t>
      </w:r>
    </w:p>
    <w:bookmarkEnd w:id="1125"/>
    <w:bookmarkStart w:name="z114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Байконырского городского суда;</w:t>
      </w:r>
    </w:p>
    <w:bookmarkEnd w:id="1126"/>
    <w:bookmarkStart w:name="z114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Жалагашского районного суда;</w:t>
      </w:r>
    </w:p>
    <w:bookmarkEnd w:id="1127"/>
    <w:bookmarkStart w:name="z114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Жанакорганского районного суда;</w:t>
      </w:r>
    </w:p>
    <w:bookmarkEnd w:id="1128"/>
    <w:bookmarkStart w:name="z114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Казалинского районного суда;</w:t>
      </w:r>
    </w:p>
    <w:bookmarkEnd w:id="1129"/>
    <w:bookmarkStart w:name="z114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Кармакшинского районного суда;</w:t>
      </w:r>
    </w:p>
    <w:bookmarkEnd w:id="1130"/>
    <w:bookmarkStart w:name="z114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Кызылординского городского суда;</w:t>
      </w:r>
    </w:p>
    <w:bookmarkEnd w:id="1131"/>
    <w:bookmarkStart w:name="z114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суда № 2 города Кызылорда;</w:t>
      </w:r>
    </w:p>
    <w:bookmarkEnd w:id="1132"/>
    <w:bookmarkStart w:name="z114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суда по административным правонарушениям города Кызылорда;</w:t>
      </w:r>
    </w:p>
    <w:bookmarkEnd w:id="1133"/>
    <w:bookmarkStart w:name="z115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следственного суда города Кызылорда;</w:t>
      </w:r>
    </w:p>
    <w:bookmarkEnd w:id="1134"/>
    <w:bookmarkStart w:name="z115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Сырдарьинского районного суда;</w:t>
      </w:r>
    </w:p>
    <w:bookmarkEnd w:id="1135"/>
    <w:bookmarkStart w:name="z11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Шиелийского районного суда;</w:t>
      </w:r>
    </w:p>
    <w:bookmarkEnd w:id="1136"/>
    <w:bookmarkStart w:name="z115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межрайонного суда по делам несовершеннолетних;</w:t>
      </w:r>
    </w:p>
    <w:bookmarkEnd w:id="1137"/>
    <w:bookmarkStart w:name="z115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суда по уголовным делам;</w:t>
      </w:r>
    </w:p>
    <w:bookmarkEnd w:id="1138"/>
    <w:bookmarkStart w:name="z115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административного суда;</w:t>
      </w:r>
    </w:p>
    <w:bookmarkEnd w:id="1139"/>
    <w:bookmarkStart w:name="z115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экономического суда.</w:t>
      </w:r>
    </w:p>
    <w:bookmarkEnd w:id="1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158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Мангистауской области"</w:t>
      </w:r>
    </w:p>
    <w:bookmarkEnd w:id="1141"/>
    <w:bookmarkStart w:name="z1159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42"/>
    <w:bookmarkStart w:name="z116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Мангистауской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143"/>
    <w:bookmarkStart w:name="z116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44"/>
    <w:bookmarkStart w:name="z116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45"/>
    <w:bookmarkStart w:name="z116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46"/>
    <w:bookmarkStart w:name="z116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147"/>
    <w:bookmarkStart w:name="z116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48"/>
    <w:bookmarkStart w:name="z116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149"/>
    <w:bookmarkStart w:name="z116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130000, Мангистауская область, город Актау, 8 микрорайон, здание № 39В.</w:t>
      </w:r>
    </w:p>
    <w:bookmarkEnd w:id="1150"/>
    <w:bookmarkStart w:name="z116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Мангистауской области".</w:t>
      </w:r>
    </w:p>
    <w:bookmarkEnd w:id="1151"/>
    <w:bookmarkStart w:name="z116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52"/>
    <w:bookmarkStart w:name="z117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53"/>
    <w:bookmarkStart w:name="z117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54"/>
    <w:bookmarkStart w:name="z117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55"/>
    <w:bookmarkStart w:name="z1173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156"/>
    <w:bookmarkStart w:name="z117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157"/>
    <w:bookmarkStart w:name="z117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158"/>
    <w:bookmarkStart w:name="z117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59"/>
    <w:bookmarkStart w:name="z117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160"/>
    <w:bookmarkStart w:name="z117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161"/>
    <w:bookmarkStart w:name="z117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162"/>
    <w:bookmarkStart w:name="z118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163"/>
    <w:bookmarkStart w:name="z118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164"/>
    <w:bookmarkStart w:name="z118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65"/>
    <w:bookmarkStart w:name="z118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166"/>
    <w:bookmarkStart w:name="z118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167"/>
    <w:bookmarkStart w:name="z118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168"/>
    <w:bookmarkStart w:name="z118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169"/>
    <w:bookmarkStart w:name="z118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170"/>
    <w:bookmarkStart w:name="z118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171"/>
    <w:bookmarkStart w:name="z118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172"/>
    <w:bookmarkStart w:name="z119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173"/>
    <w:bookmarkStart w:name="z119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174"/>
    <w:bookmarkStart w:name="z119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175"/>
    <w:bookmarkStart w:name="z119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176"/>
    <w:bookmarkStart w:name="z119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177"/>
    <w:bookmarkStart w:name="z119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178"/>
    <w:bookmarkStart w:name="z119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179"/>
    <w:bookmarkStart w:name="z119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180"/>
    <w:bookmarkStart w:name="z119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181"/>
    <w:bookmarkStart w:name="z119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182"/>
    <w:bookmarkStart w:name="z120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183"/>
    <w:bookmarkStart w:name="z120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184"/>
    <w:bookmarkStart w:name="z120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185"/>
    <w:bookmarkStart w:name="z120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186"/>
    <w:bookmarkStart w:name="z120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187"/>
    <w:bookmarkStart w:name="z120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188"/>
    <w:bookmarkStart w:name="z120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189"/>
    <w:bookmarkStart w:name="z120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190"/>
    <w:bookmarkStart w:name="z120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191"/>
    <w:bookmarkStart w:name="z120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192"/>
    <w:bookmarkStart w:name="z121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193"/>
    <w:bookmarkStart w:name="z121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194"/>
    <w:bookmarkStart w:name="z1212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195"/>
    <w:bookmarkStart w:name="z121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96"/>
    <w:bookmarkStart w:name="z121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197"/>
    <w:bookmarkStart w:name="z121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198"/>
    <w:bookmarkStart w:name="z121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99"/>
    <w:bookmarkStart w:name="z121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200"/>
    <w:bookmarkStart w:name="z121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201"/>
    <w:bookmarkStart w:name="z121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02"/>
    <w:bookmarkStart w:name="z122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203"/>
    <w:bookmarkStart w:name="z122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204"/>
    <w:bookmarkStart w:name="z122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205"/>
    <w:bookmarkStart w:name="z122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206"/>
    <w:bookmarkStart w:name="z122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207"/>
    <w:bookmarkStart w:name="z122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208"/>
    <w:bookmarkStart w:name="z122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209"/>
    <w:bookmarkStart w:name="z122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210"/>
    <w:bookmarkStart w:name="z122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11"/>
    <w:bookmarkStart w:name="z122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212"/>
    <w:bookmarkStart w:name="z1230" w:id="1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13"/>
    <w:bookmarkStart w:name="z123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214"/>
    <w:bookmarkStart w:name="z123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215"/>
    <w:bookmarkStart w:name="z123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216"/>
    <w:bookmarkStart w:name="z123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17"/>
    <w:bookmarkStart w:name="z1235" w:id="1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18"/>
    <w:bookmarkStart w:name="z123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19"/>
    <w:bookmarkStart w:name="z123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220"/>
    <w:bookmarkStart w:name="z123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Актауского городского суда;</w:t>
      </w:r>
    </w:p>
    <w:bookmarkEnd w:id="1221"/>
    <w:bookmarkStart w:name="z123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города Актау;</w:t>
      </w:r>
    </w:p>
    <w:bookmarkEnd w:id="1222"/>
    <w:bookmarkStart w:name="z124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специализированного административного суда города Актау;</w:t>
      </w:r>
    </w:p>
    <w:bookmarkEnd w:id="1223"/>
    <w:bookmarkStart w:name="z124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межрайонного суда по административным правонарушениям города Актау</w:t>
      </w:r>
    </w:p>
    <w:bookmarkEnd w:id="1224"/>
    <w:bookmarkStart w:name="z124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специализированного следственного суда города Актау;</w:t>
      </w:r>
    </w:p>
    <w:bookmarkEnd w:id="1225"/>
    <w:bookmarkStart w:name="z124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Бейнеуского районного суда;</w:t>
      </w:r>
    </w:p>
    <w:bookmarkEnd w:id="1226"/>
    <w:bookmarkStart w:name="z124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Жанаозенского городского суда;</w:t>
      </w:r>
    </w:p>
    <w:bookmarkEnd w:id="1227"/>
    <w:bookmarkStart w:name="z124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Каракиянского районного суда;</w:t>
      </w:r>
    </w:p>
    <w:bookmarkEnd w:id="1228"/>
    <w:bookmarkStart w:name="z124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Мангистауского районного суда;</w:t>
      </w:r>
    </w:p>
    <w:bookmarkEnd w:id="1229"/>
    <w:bookmarkStart w:name="z124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Мунайлинского районного суда;</w:t>
      </w:r>
    </w:p>
    <w:bookmarkEnd w:id="1230"/>
    <w:bookmarkStart w:name="z124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Тупкараганского районного суда;</w:t>
      </w:r>
    </w:p>
    <w:bookmarkEnd w:id="1231"/>
    <w:bookmarkStart w:name="z124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межрайонного суда по делам несовершеннолетних;</w:t>
      </w:r>
    </w:p>
    <w:bookmarkEnd w:id="1232"/>
    <w:bookmarkStart w:name="z125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межрайонного суда по уголовным делам;</w:t>
      </w:r>
    </w:p>
    <w:bookmarkEnd w:id="1233"/>
    <w:bookmarkStart w:name="z125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экономического суда.</w:t>
      </w:r>
    </w:p>
    <w:bookmarkEnd w:id="1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253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Павлодарской области"</w:t>
      </w:r>
    </w:p>
    <w:bookmarkEnd w:id="1235"/>
    <w:bookmarkStart w:name="z1254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6"/>
    <w:bookmarkStart w:name="z125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Павлодарской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237"/>
    <w:bookmarkStart w:name="z125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38"/>
    <w:bookmarkStart w:name="z125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39"/>
    <w:bookmarkStart w:name="z1258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40"/>
    <w:bookmarkStart w:name="z125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241"/>
    <w:bookmarkStart w:name="z126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42"/>
    <w:bookmarkStart w:name="z126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243"/>
    <w:bookmarkStart w:name="z126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140000, Павлодарская область, город Павлодар, площадь Победы, дом № 1.</w:t>
      </w:r>
    </w:p>
    <w:bookmarkEnd w:id="1244"/>
    <w:bookmarkStart w:name="z126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Павлодарской области".</w:t>
      </w:r>
    </w:p>
    <w:bookmarkEnd w:id="1245"/>
    <w:bookmarkStart w:name="z126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46"/>
    <w:bookmarkStart w:name="z1265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47"/>
    <w:bookmarkStart w:name="z1266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48"/>
    <w:bookmarkStart w:name="z1267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49"/>
    <w:bookmarkStart w:name="z1268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250"/>
    <w:bookmarkStart w:name="z1269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251"/>
    <w:bookmarkStart w:name="z1270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52"/>
    <w:bookmarkStart w:name="z127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53"/>
    <w:bookmarkStart w:name="z127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254"/>
    <w:bookmarkStart w:name="z127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255"/>
    <w:bookmarkStart w:name="z127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256"/>
    <w:bookmarkStart w:name="z127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257"/>
    <w:bookmarkStart w:name="z127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258"/>
    <w:bookmarkStart w:name="z127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59"/>
    <w:bookmarkStart w:name="z127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260"/>
    <w:bookmarkStart w:name="z127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261"/>
    <w:bookmarkStart w:name="z128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262"/>
    <w:bookmarkStart w:name="z128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263"/>
    <w:bookmarkStart w:name="z128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264"/>
    <w:bookmarkStart w:name="z128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265"/>
    <w:bookmarkStart w:name="z128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266"/>
    <w:bookmarkStart w:name="z128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267"/>
    <w:bookmarkStart w:name="z128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268"/>
    <w:bookmarkStart w:name="z128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269"/>
    <w:bookmarkStart w:name="z128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270"/>
    <w:bookmarkStart w:name="z128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271"/>
    <w:bookmarkStart w:name="z129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272"/>
    <w:bookmarkStart w:name="z129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273"/>
    <w:bookmarkStart w:name="z129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274"/>
    <w:bookmarkStart w:name="z129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275"/>
    <w:bookmarkStart w:name="z129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276"/>
    <w:bookmarkStart w:name="z129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277"/>
    <w:bookmarkStart w:name="z129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278"/>
    <w:bookmarkStart w:name="z1297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279"/>
    <w:bookmarkStart w:name="z1298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280"/>
    <w:bookmarkStart w:name="z1299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281"/>
    <w:bookmarkStart w:name="z130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282"/>
    <w:bookmarkStart w:name="z1301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283"/>
    <w:bookmarkStart w:name="z130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284"/>
    <w:bookmarkStart w:name="z1303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285"/>
    <w:bookmarkStart w:name="z1304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286"/>
    <w:bookmarkStart w:name="z130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287"/>
    <w:bookmarkStart w:name="z130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288"/>
    <w:bookmarkStart w:name="z1307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289"/>
    <w:bookmarkStart w:name="z130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90"/>
    <w:bookmarkStart w:name="z130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291"/>
    <w:bookmarkStart w:name="z131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292"/>
    <w:bookmarkStart w:name="z131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3"/>
    <w:bookmarkStart w:name="z131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294"/>
    <w:bookmarkStart w:name="z131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295"/>
    <w:bookmarkStart w:name="z131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96"/>
    <w:bookmarkStart w:name="z131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297"/>
    <w:bookmarkStart w:name="z131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298"/>
    <w:bookmarkStart w:name="z131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299"/>
    <w:bookmarkStart w:name="z131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300"/>
    <w:bookmarkStart w:name="z131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301"/>
    <w:bookmarkStart w:name="z132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302"/>
    <w:bookmarkStart w:name="z132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303"/>
    <w:bookmarkStart w:name="z132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304"/>
    <w:bookmarkStart w:name="z132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05"/>
    <w:bookmarkStart w:name="z132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306"/>
    <w:bookmarkStart w:name="z1325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7"/>
    <w:bookmarkStart w:name="z132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308"/>
    <w:bookmarkStart w:name="z132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309"/>
    <w:bookmarkStart w:name="z132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310"/>
    <w:bookmarkStart w:name="z132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11"/>
    <w:bookmarkStart w:name="z1330" w:id="1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12"/>
    <w:bookmarkStart w:name="z133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13"/>
    <w:bookmarkStart w:name="z133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314"/>
    <w:bookmarkStart w:name="z133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Аксуского городского суда; </w:t>
      </w:r>
    </w:p>
    <w:bookmarkEnd w:id="1315"/>
    <w:bookmarkStart w:name="z133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района Аққулы;</w:t>
      </w:r>
    </w:p>
    <w:bookmarkEnd w:id="1316"/>
    <w:bookmarkStart w:name="z133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Актогайского районного суда; </w:t>
      </w:r>
    </w:p>
    <w:bookmarkEnd w:id="1317"/>
    <w:bookmarkStart w:name="z133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Баянаульского районного суда; </w:t>
      </w:r>
    </w:p>
    <w:bookmarkEnd w:id="1318"/>
    <w:bookmarkStart w:name="z133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Экибастузского городского суда;</w:t>
      </w:r>
    </w:p>
    <w:bookmarkEnd w:id="1319"/>
    <w:bookmarkStart w:name="z133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Иртышского районного суда;</w:t>
      </w:r>
    </w:p>
    <w:bookmarkEnd w:id="1320"/>
    <w:bookmarkStart w:name="z133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Железинского районного суда;</w:t>
      </w:r>
    </w:p>
    <w:bookmarkEnd w:id="1321"/>
    <w:bookmarkStart w:name="z134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Майского районного суда;</w:t>
      </w:r>
    </w:p>
    <w:bookmarkEnd w:id="1322"/>
    <w:bookmarkStart w:name="z134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Павлодарского городского суда;</w:t>
      </w:r>
    </w:p>
    <w:bookmarkEnd w:id="1323"/>
    <w:bookmarkStart w:name="z134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суда № 2 города Павлодар;</w:t>
      </w:r>
    </w:p>
    <w:bookmarkEnd w:id="1324"/>
    <w:bookmarkStart w:name="z134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суда по административным правонарушениям города Павлодар;</w:t>
      </w:r>
    </w:p>
    <w:bookmarkEnd w:id="1325"/>
    <w:bookmarkStart w:name="z134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следственного суда города Павлодар;</w:t>
      </w:r>
    </w:p>
    <w:bookmarkEnd w:id="1326"/>
    <w:bookmarkStart w:name="z134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района Тереңкөл;</w:t>
      </w:r>
    </w:p>
    <w:bookmarkEnd w:id="1327"/>
    <w:bookmarkStart w:name="z134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Успенского районного суда;</w:t>
      </w:r>
    </w:p>
    <w:bookmarkEnd w:id="1328"/>
    <w:bookmarkStart w:name="z134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Щербактинского районного суда;</w:t>
      </w:r>
    </w:p>
    <w:bookmarkEnd w:id="1329"/>
    <w:bookmarkStart w:name="z134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административного суда;</w:t>
      </w:r>
    </w:p>
    <w:bookmarkEnd w:id="1330"/>
    <w:bookmarkStart w:name="z134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 № 2;</w:t>
      </w:r>
    </w:p>
    <w:bookmarkEnd w:id="1331"/>
    <w:bookmarkStart w:name="z135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делам несовершеннолетних;</w:t>
      </w:r>
    </w:p>
    <w:bookmarkEnd w:id="1332"/>
    <w:bookmarkStart w:name="z135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суда по уголовным делам;</w:t>
      </w:r>
    </w:p>
    <w:bookmarkEnd w:id="1333"/>
    <w:bookmarkStart w:name="z135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экономического суда.</w:t>
      </w:r>
    </w:p>
    <w:bookmarkEnd w:id="1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354" w:id="1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Северо-Казахстанской области"</w:t>
      </w:r>
    </w:p>
    <w:bookmarkEnd w:id="1335"/>
    <w:bookmarkStart w:name="z1355" w:id="1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6"/>
    <w:bookmarkStart w:name="z1356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Северо-Казахстанской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337"/>
    <w:bookmarkStart w:name="z135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38"/>
    <w:bookmarkStart w:name="z135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39"/>
    <w:bookmarkStart w:name="z135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40"/>
    <w:bookmarkStart w:name="z136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341"/>
    <w:bookmarkStart w:name="z136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42"/>
    <w:bookmarkStart w:name="z136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343"/>
    <w:bookmarkStart w:name="z136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150008, Северо-Казахстанская область, город Петропавловск, улица Горького, дом № 209.</w:t>
      </w:r>
    </w:p>
    <w:bookmarkEnd w:id="1344"/>
    <w:bookmarkStart w:name="z136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Северо-Казахстанской области".</w:t>
      </w:r>
    </w:p>
    <w:bookmarkEnd w:id="1345"/>
    <w:bookmarkStart w:name="z136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46"/>
    <w:bookmarkStart w:name="z136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47"/>
    <w:bookmarkStart w:name="z136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48"/>
    <w:bookmarkStart w:name="z136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49"/>
    <w:bookmarkStart w:name="z1369" w:id="1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350"/>
    <w:bookmarkStart w:name="z137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351"/>
    <w:bookmarkStart w:name="z137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52"/>
    <w:bookmarkStart w:name="z137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53"/>
    <w:bookmarkStart w:name="z137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354"/>
    <w:bookmarkStart w:name="z137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355"/>
    <w:bookmarkStart w:name="z137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356"/>
    <w:bookmarkStart w:name="z137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357"/>
    <w:bookmarkStart w:name="z137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358"/>
    <w:bookmarkStart w:name="z137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59"/>
    <w:bookmarkStart w:name="z137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360"/>
    <w:bookmarkStart w:name="z138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361"/>
    <w:bookmarkStart w:name="z138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362"/>
    <w:bookmarkStart w:name="z138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363"/>
    <w:bookmarkStart w:name="z138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364"/>
    <w:bookmarkStart w:name="z138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365"/>
    <w:bookmarkStart w:name="z138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366"/>
    <w:bookmarkStart w:name="z138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367"/>
    <w:bookmarkStart w:name="z138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368"/>
    <w:bookmarkStart w:name="z138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369"/>
    <w:bookmarkStart w:name="z138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370"/>
    <w:bookmarkStart w:name="z139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371"/>
    <w:bookmarkStart w:name="z139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372"/>
    <w:bookmarkStart w:name="z139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373"/>
    <w:bookmarkStart w:name="z139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374"/>
    <w:bookmarkStart w:name="z139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375"/>
    <w:bookmarkStart w:name="z139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376"/>
    <w:bookmarkStart w:name="z139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377"/>
    <w:bookmarkStart w:name="z139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378"/>
    <w:bookmarkStart w:name="z139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379"/>
    <w:bookmarkStart w:name="z139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380"/>
    <w:bookmarkStart w:name="z140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381"/>
    <w:bookmarkStart w:name="z140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382"/>
    <w:bookmarkStart w:name="z140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383"/>
    <w:bookmarkStart w:name="z140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384"/>
    <w:bookmarkStart w:name="z140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385"/>
    <w:bookmarkStart w:name="z140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386"/>
    <w:bookmarkStart w:name="z140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387"/>
    <w:bookmarkStart w:name="z140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388"/>
    <w:bookmarkStart w:name="z1408" w:id="1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389"/>
    <w:bookmarkStart w:name="z140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90"/>
    <w:bookmarkStart w:name="z141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391"/>
    <w:bookmarkStart w:name="z141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392"/>
    <w:bookmarkStart w:name="z141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93"/>
    <w:bookmarkStart w:name="z141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394"/>
    <w:bookmarkStart w:name="z141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395"/>
    <w:bookmarkStart w:name="z141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396"/>
    <w:bookmarkStart w:name="z141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397"/>
    <w:bookmarkStart w:name="z141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398"/>
    <w:bookmarkStart w:name="z141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399"/>
    <w:bookmarkStart w:name="z141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400"/>
    <w:bookmarkStart w:name="z142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401"/>
    <w:bookmarkStart w:name="z142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402"/>
    <w:bookmarkStart w:name="z142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403"/>
    <w:bookmarkStart w:name="z142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404"/>
    <w:bookmarkStart w:name="z142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05"/>
    <w:bookmarkStart w:name="z142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406"/>
    <w:bookmarkStart w:name="z1426" w:id="1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07"/>
    <w:bookmarkStart w:name="z1427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408"/>
    <w:bookmarkStart w:name="z142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409"/>
    <w:bookmarkStart w:name="z142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410"/>
    <w:bookmarkStart w:name="z1430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11"/>
    <w:bookmarkStart w:name="z1431" w:id="1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12"/>
    <w:bookmarkStart w:name="z143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13"/>
    <w:bookmarkStart w:name="z143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414"/>
    <w:bookmarkStart w:name="z143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Айыртауского районного суда; </w:t>
      </w:r>
    </w:p>
    <w:bookmarkEnd w:id="1415"/>
    <w:bookmarkStart w:name="z143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Акжарского районного суда;</w:t>
      </w:r>
    </w:p>
    <w:bookmarkEnd w:id="1416"/>
    <w:bookmarkStart w:name="z1436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Аккайынского районного суда;</w:t>
      </w:r>
    </w:p>
    <w:bookmarkEnd w:id="1417"/>
    <w:bookmarkStart w:name="z1437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суда района имени Габита Мусрепова;</w:t>
      </w:r>
    </w:p>
    <w:bookmarkEnd w:id="1418"/>
    <w:bookmarkStart w:name="z1438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Есильского районного суда;</w:t>
      </w:r>
    </w:p>
    <w:bookmarkEnd w:id="1419"/>
    <w:bookmarkStart w:name="z1439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Жамбылского районного суда;</w:t>
      </w:r>
    </w:p>
    <w:bookmarkEnd w:id="1420"/>
    <w:bookmarkStart w:name="z144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Кызылжарского районного суда;</w:t>
      </w:r>
    </w:p>
    <w:bookmarkEnd w:id="1421"/>
    <w:bookmarkStart w:name="z1441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суда района Магжана Жумабаева;</w:t>
      </w:r>
    </w:p>
    <w:bookmarkEnd w:id="1422"/>
    <w:bookmarkStart w:name="z1442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Мамлютского районного суда;</w:t>
      </w:r>
    </w:p>
    <w:bookmarkEnd w:id="1423"/>
    <w:bookmarkStart w:name="z1443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Петропавловского городского суда;</w:t>
      </w:r>
    </w:p>
    <w:bookmarkEnd w:id="1424"/>
    <w:bookmarkStart w:name="z1444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суда № 2 города Петропавловска; </w:t>
      </w:r>
    </w:p>
    <w:bookmarkEnd w:id="1425"/>
    <w:bookmarkStart w:name="z1445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межрайонного административного суда;</w:t>
      </w:r>
    </w:p>
    <w:bookmarkEnd w:id="1426"/>
    <w:bookmarkStart w:name="z144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Тайыншинского районного суда;</w:t>
      </w:r>
    </w:p>
    <w:bookmarkEnd w:id="1427"/>
    <w:bookmarkStart w:name="z1447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Тимирязевского районного суда;</w:t>
      </w:r>
    </w:p>
    <w:bookmarkEnd w:id="1428"/>
    <w:bookmarkStart w:name="z1448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Уалихановского районного суда;</w:t>
      </w:r>
    </w:p>
    <w:bookmarkEnd w:id="1429"/>
    <w:bookmarkStart w:name="z144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суда района Шал акына;</w:t>
      </w:r>
    </w:p>
    <w:bookmarkEnd w:id="1430"/>
    <w:bookmarkStart w:name="z145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суда по административным правонарушениям города Петропавловска;</w:t>
      </w:r>
    </w:p>
    <w:bookmarkEnd w:id="1431"/>
    <w:bookmarkStart w:name="z1451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делам несовершеннолетних;</w:t>
      </w:r>
    </w:p>
    <w:bookmarkEnd w:id="1432"/>
    <w:bookmarkStart w:name="z145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суда по уголовным делам;</w:t>
      </w:r>
    </w:p>
    <w:bookmarkEnd w:id="1433"/>
    <w:bookmarkStart w:name="z145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следственного суда города Петропавловска;</w:t>
      </w:r>
    </w:p>
    <w:bookmarkEnd w:id="1434"/>
    <w:bookmarkStart w:name="z145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экономического суда.</w:t>
      </w:r>
    </w:p>
    <w:bookmarkEnd w:id="1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456" w:id="1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Туркестанской области"</w:t>
      </w:r>
    </w:p>
    <w:bookmarkEnd w:id="1436"/>
    <w:bookmarkStart w:name="z1457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7"/>
    <w:bookmarkStart w:name="z145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Туркестанской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438"/>
    <w:bookmarkStart w:name="z145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39"/>
    <w:bookmarkStart w:name="z146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40"/>
    <w:bookmarkStart w:name="z146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41"/>
    <w:bookmarkStart w:name="z146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442"/>
    <w:bookmarkStart w:name="z146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43"/>
    <w:bookmarkStart w:name="z146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444"/>
    <w:bookmarkStart w:name="z146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160000, Туркестанская область, город Туркестан, квартал 160, участок 254, Административно-деловой центр, корпус Е.</w:t>
      </w:r>
    </w:p>
    <w:bookmarkEnd w:id="1445"/>
    <w:bookmarkStart w:name="z146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Туркестанской области".</w:t>
      </w:r>
    </w:p>
    <w:bookmarkEnd w:id="1446"/>
    <w:bookmarkStart w:name="z146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47"/>
    <w:bookmarkStart w:name="z146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48"/>
    <w:bookmarkStart w:name="z146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49"/>
    <w:bookmarkStart w:name="z147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50"/>
    <w:bookmarkStart w:name="z1471" w:id="1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451"/>
    <w:bookmarkStart w:name="z147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452"/>
    <w:bookmarkStart w:name="z147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53"/>
    <w:bookmarkStart w:name="z147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54"/>
    <w:bookmarkStart w:name="z147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455"/>
    <w:bookmarkStart w:name="z147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456"/>
    <w:bookmarkStart w:name="z147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457"/>
    <w:bookmarkStart w:name="z147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458"/>
    <w:bookmarkStart w:name="z147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459"/>
    <w:bookmarkStart w:name="z148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60"/>
    <w:bookmarkStart w:name="z148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461"/>
    <w:bookmarkStart w:name="z148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462"/>
    <w:bookmarkStart w:name="z148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463"/>
    <w:bookmarkStart w:name="z148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464"/>
    <w:bookmarkStart w:name="z148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465"/>
    <w:bookmarkStart w:name="z148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466"/>
    <w:bookmarkStart w:name="z148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467"/>
    <w:bookmarkStart w:name="z1488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468"/>
    <w:bookmarkStart w:name="z148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469"/>
    <w:bookmarkStart w:name="z149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470"/>
    <w:bookmarkStart w:name="z149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471"/>
    <w:bookmarkStart w:name="z149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472"/>
    <w:bookmarkStart w:name="z149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473"/>
    <w:bookmarkStart w:name="z149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474"/>
    <w:bookmarkStart w:name="z149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475"/>
    <w:bookmarkStart w:name="z149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476"/>
    <w:bookmarkStart w:name="z149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477"/>
    <w:bookmarkStart w:name="z149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478"/>
    <w:bookmarkStart w:name="z149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479"/>
    <w:bookmarkStart w:name="z150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480"/>
    <w:bookmarkStart w:name="z150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481"/>
    <w:bookmarkStart w:name="z150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482"/>
    <w:bookmarkStart w:name="z150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483"/>
    <w:bookmarkStart w:name="z150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484"/>
    <w:bookmarkStart w:name="z150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485"/>
    <w:bookmarkStart w:name="z150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486"/>
    <w:bookmarkStart w:name="z150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487"/>
    <w:bookmarkStart w:name="z150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488"/>
    <w:bookmarkStart w:name="z150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489"/>
    <w:bookmarkStart w:name="z1510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490"/>
    <w:bookmarkStart w:name="z151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91"/>
    <w:bookmarkStart w:name="z151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492"/>
    <w:bookmarkStart w:name="z151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493"/>
    <w:bookmarkStart w:name="z151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94"/>
    <w:bookmarkStart w:name="z151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495"/>
    <w:bookmarkStart w:name="z151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496"/>
    <w:bookmarkStart w:name="z151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497"/>
    <w:bookmarkStart w:name="z151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498"/>
    <w:bookmarkStart w:name="z151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499"/>
    <w:bookmarkStart w:name="z152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500"/>
    <w:bookmarkStart w:name="z152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501"/>
    <w:bookmarkStart w:name="z152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502"/>
    <w:bookmarkStart w:name="z152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503"/>
    <w:bookmarkStart w:name="z152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504"/>
    <w:bookmarkStart w:name="z152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505"/>
    <w:bookmarkStart w:name="z152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06"/>
    <w:bookmarkStart w:name="z152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507"/>
    <w:bookmarkStart w:name="z1528" w:id="1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08"/>
    <w:bookmarkStart w:name="z152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509"/>
    <w:bookmarkStart w:name="z153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510"/>
    <w:bookmarkStart w:name="z153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511"/>
    <w:bookmarkStart w:name="z1532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12"/>
    <w:bookmarkStart w:name="z1533" w:id="1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13"/>
    <w:bookmarkStart w:name="z1534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14"/>
    <w:bookmarkStart w:name="z153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515"/>
    <w:bookmarkStart w:name="z1536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Арысского районного суда;</w:t>
      </w:r>
    </w:p>
    <w:bookmarkEnd w:id="1516"/>
    <w:bookmarkStart w:name="z1537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Байдибекского районного суда;</w:t>
      </w:r>
    </w:p>
    <w:bookmarkEnd w:id="1517"/>
    <w:bookmarkStart w:name="z1538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Жетысайского районного суда;</w:t>
      </w:r>
    </w:p>
    <w:bookmarkEnd w:id="1518"/>
    <w:bookmarkStart w:name="z1539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Келесского районного суда;</w:t>
      </w:r>
    </w:p>
    <w:bookmarkEnd w:id="1519"/>
    <w:bookmarkStart w:name="z1540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Кентауского городского суда;</w:t>
      </w:r>
    </w:p>
    <w:bookmarkEnd w:id="1520"/>
    <w:bookmarkStart w:name="z1541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Казыгуртского районного суда;</w:t>
      </w:r>
    </w:p>
    <w:bookmarkEnd w:id="1521"/>
    <w:bookmarkStart w:name="z1542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Мактааральского районного суда;</w:t>
      </w:r>
    </w:p>
    <w:bookmarkEnd w:id="1522"/>
    <w:bookmarkStart w:name="z1543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Ордабасинского районного суда;</w:t>
      </w:r>
    </w:p>
    <w:bookmarkEnd w:id="1523"/>
    <w:bookmarkStart w:name="z1544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Отрарского районного суда;</w:t>
      </w:r>
    </w:p>
    <w:bookmarkEnd w:id="1524"/>
    <w:bookmarkStart w:name="z1545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Сайрамского районного суда;</w:t>
      </w:r>
    </w:p>
    <w:bookmarkEnd w:id="1525"/>
    <w:bookmarkStart w:name="z1546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Сарыагашского районного суда;</w:t>
      </w:r>
    </w:p>
    <w:bookmarkEnd w:id="1526"/>
    <w:bookmarkStart w:name="z1547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суда по административным правонарушениям Сарыагашского района;</w:t>
      </w:r>
    </w:p>
    <w:bookmarkEnd w:id="1527"/>
    <w:bookmarkStart w:name="z1548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Сузакского районного суда;</w:t>
      </w:r>
    </w:p>
    <w:bookmarkEnd w:id="1528"/>
    <w:bookmarkStart w:name="z1549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Толебийского районного суда;</w:t>
      </w:r>
    </w:p>
    <w:bookmarkEnd w:id="1529"/>
    <w:bookmarkStart w:name="z1550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Тюлькубасского районного суда;</w:t>
      </w:r>
    </w:p>
    <w:bookmarkEnd w:id="1530"/>
    <w:bookmarkStart w:name="z1551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Туркестанского городского суда;</w:t>
      </w:r>
    </w:p>
    <w:bookmarkEnd w:id="1531"/>
    <w:bookmarkStart w:name="z1552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суда по административным правонарушениям города Туркестан;</w:t>
      </w:r>
    </w:p>
    <w:bookmarkEnd w:id="1532"/>
    <w:bookmarkStart w:name="z1553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следственного суда города Туркестан;</w:t>
      </w:r>
    </w:p>
    <w:bookmarkEnd w:id="1533"/>
    <w:bookmarkStart w:name="z1554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Шардаринского районного суда;</w:t>
      </w:r>
    </w:p>
    <w:bookmarkEnd w:id="1534"/>
    <w:bookmarkStart w:name="z1555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суда по делам несовершеннолетних;</w:t>
      </w:r>
    </w:p>
    <w:bookmarkEnd w:id="1535"/>
    <w:bookmarkStart w:name="z1556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суда по уголовным делам;</w:t>
      </w:r>
    </w:p>
    <w:bookmarkEnd w:id="1536"/>
    <w:bookmarkStart w:name="z1557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специализированного межрайонного административного суда;</w:t>
      </w:r>
    </w:p>
    <w:bookmarkEnd w:id="1537"/>
    <w:bookmarkStart w:name="z1558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специализированного межрайонного экономического суда.</w:t>
      </w:r>
    </w:p>
    <w:bookmarkEnd w:id="15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560" w:id="1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области Ұлытау"</w:t>
      </w:r>
    </w:p>
    <w:bookmarkEnd w:id="1539"/>
    <w:bookmarkStart w:name="z1561" w:id="1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40"/>
    <w:bookmarkStart w:name="z1562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области Ұлытау"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541"/>
    <w:bookmarkStart w:name="z156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42"/>
    <w:bookmarkStart w:name="z156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43"/>
    <w:bookmarkStart w:name="z156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44"/>
    <w:bookmarkStart w:name="z156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545"/>
    <w:bookmarkStart w:name="z156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46"/>
    <w:bookmarkStart w:name="z156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547"/>
    <w:bookmarkStart w:name="z156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100600, область Ұлытау, город Жезказган, улица Гагарина, дом № 42.</w:t>
      </w:r>
    </w:p>
    <w:bookmarkEnd w:id="1548"/>
    <w:bookmarkStart w:name="z157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области Ұлытау".</w:t>
      </w:r>
    </w:p>
    <w:bookmarkEnd w:id="1549"/>
    <w:bookmarkStart w:name="z157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50"/>
    <w:bookmarkStart w:name="z157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51"/>
    <w:bookmarkStart w:name="z157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52"/>
    <w:bookmarkStart w:name="z157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53"/>
    <w:bookmarkStart w:name="z1575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554"/>
    <w:bookmarkStart w:name="z1576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555"/>
    <w:bookmarkStart w:name="z157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556"/>
    <w:bookmarkStart w:name="z157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57"/>
    <w:bookmarkStart w:name="z157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558"/>
    <w:bookmarkStart w:name="z158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559"/>
    <w:bookmarkStart w:name="z158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560"/>
    <w:bookmarkStart w:name="z1582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561"/>
    <w:bookmarkStart w:name="z1583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562"/>
    <w:bookmarkStart w:name="z158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63"/>
    <w:bookmarkStart w:name="z158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564"/>
    <w:bookmarkStart w:name="z158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565"/>
    <w:bookmarkStart w:name="z158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566"/>
    <w:bookmarkStart w:name="z158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567"/>
    <w:bookmarkStart w:name="z158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568"/>
    <w:bookmarkStart w:name="z159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569"/>
    <w:bookmarkStart w:name="z159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570"/>
    <w:bookmarkStart w:name="z159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571"/>
    <w:bookmarkStart w:name="z159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572"/>
    <w:bookmarkStart w:name="z159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573"/>
    <w:bookmarkStart w:name="z159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574"/>
    <w:bookmarkStart w:name="z159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575"/>
    <w:bookmarkStart w:name="z159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576"/>
    <w:bookmarkStart w:name="z159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577"/>
    <w:bookmarkStart w:name="z159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578"/>
    <w:bookmarkStart w:name="z160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579"/>
    <w:bookmarkStart w:name="z160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580"/>
    <w:bookmarkStart w:name="z160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581"/>
    <w:bookmarkStart w:name="z160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582"/>
    <w:bookmarkStart w:name="z160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583"/>
    <w:bookmarkStart w:name="z160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584"/>
    <w:bookmarkStart w:name="z160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585"/>
    <w:bookmarkStart w:name="z160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586"/>
    <w:bookmarkStart w:name="z160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587"/>
    <w:bookmarkStart w:name="z160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588"/>
    <w:bookmarkStart w:name="z161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589"/>
    <w:bookmarkStart w:name="z161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590"/>
    <w:bookmarkStart w:name="z161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591"/>
    <w:bookmarkStart w:name="z161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592"/>
    <w:bookmarkStart w:name="z1614" w:id="1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593"/>
    <w:bookmarkStart w:name="z161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94"/>
    <w:bookmarkStart w:name="z161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595"/>
    <w:bookmarkStart w:name="z161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596"/>
    <w:bookmarkStart w:name="z161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97"/>
    <w:bookmarkStart w:name="z161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598"/>
    <w:bookmarkStart w:name="z1620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599"/>
    <w:bookmarkStart w:name="z162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600"/>
    <w:bookmarkStart w:name="z162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601"/>
    <w:bookmarkStart w:name="z162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602"/>
    <w:bookmarkStart w:name="z162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603"/>
    <w:bookmarkStart w:name="z162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604"/>
    <w:bookmarkStart w:name="z162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605"/>
    <w:bookmarkStart w:name="z162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606"/>
    <w:bookmarkStart w:name="z162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607"/>
    <w:bookmarkStart w:name="z162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608"/>
    <w:bookmarkStart w:name="z163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09"/>
    <w:bookmarkStart w:name="z163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610"/>
    <w:bookmarkStart w:name="z1632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11"/>
    <w:bookmarkStart w:name="z163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612"/>
    <w:bookmarkStart w:name="z163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613"/>
    <w:bookmarkStart w:name="z163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614"/>
    <w:bookmarkStart w:name="z163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15"/>
    <w:bookmarkStart w:name="z1637" w:id="1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16"/>
    <w:bookmarkStart w:name="z163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17"/>
    <w:bookmarkStart w:name="z163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618"/>
    <w:bookmarkStart w:name="z164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Жанааркинского районного суда;</w:t>
      </w:r>
    </w:p>
    <w:bookmarkEnd w:id="1619"/>
    <w:bookmarkStart w:name="z164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Жезказганского городского суда;</w:t>
      </w:r>
    </w:p>
    <w:bookmarkEnd w:id="1620"/>
    <w:bookmarkStart w:name="z1642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специализированного суда по административным правонарушениям города Жезказгана;</w:t>
      </w:r>
    </w:p>
    <w:bookmarkEnd w:id="1621"/>
    <w:bookmarkStart w:name="z164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следственного суда города Жезказгана;</w:t>
      </w:r>
    </w:p>
    <w:bookmarkEnd w:id="1622"/>
    <w:bookmarkStart w:name="z1644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Каражалского городского суда;</w:t>
      </w:r>
    </w:p>
    <w:bookmarkEnd w:id="1623"/>
    <w:bookmarkStart w:name="z1645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Сатпаевского городского суда;</w:t>
      </w:r>
    </w:p>
    <w:bookmarkEnd w:id="1624"/>
    <w:bookmarkStart w:name="z1646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Улытауского районного суда;</w:t>
      </w:r>
    </w:p>
    <w:bookmarkEnd w:id="1625"/>
    <w:bookmarkStart w:name="z1647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специализированного межрайонного суда по делам несовершеннолетних;</w:t>
      </w:r>
    </w:p>
    <w:bookmarkEnd w:id="1626"/>
    <w:bookmarkStart w:name="z1648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межрайонного суда по уголовным делам;</w:t>
      </w:r>
    </w:p>
    <w:bookmarkEnd w:id="1627"/>
    <w:bookmarkStart w:name="z1649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административного суда;</w:t>
      </w:r>
    </w:p>
    <w:bookmarkEnd w:id="1628"/>
    <w:bookmarkStart w:name="z1650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межрайонного экономического суда.</w:t>
      </w:r>
    </w:p>
    <w:bookmarkEnd w:id="16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652" w:id="1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Восточно-Казахстанской области"</w:t>
      </w:r>
    </w:p>
    <w:bookmarkEnd w:id="1630"/>
    <w:bookmarkStart w:name="z1653" w:id="1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31"/>
    <w:bookmarkStart w:name="z1654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Восточно-Казахстанской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632"/>
    <w:bookmarkStart w:name="z165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33"/>
    <w:bookmarkStart w:name="z1656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34"/>
    <w:bookmarkStart w:name="z165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35"/>
    <w:bookmarkStart w:name="z165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636"/>
    <w:bookmarkStart w:name="z165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37"/>
    <w:bookmarkStart w:name="z166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638"/>
    <w:bookmarkStart w:name="z166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000400, Восточно-Казахстанская область, город Усть-Каменогорск, улица Уалиева, дом № 5.</w:t>
      </w:r>
    </w:p>
    <w:bookmarkEnd w:id="1639"/>
    <w:bookmarkStart w:name="z1662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Восточно-Казахстанской области".</w:t>
      </w:r>
    </w:p>
    <w:bookmarkEnd w:id="1640"/>
    <w:bookmarkStart w:name="z1663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41"/>
    <w:bookmarkStart w:name="z1664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42"/>
    <w:bookmarkStart w:name="z1665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43"/>
    <w:bookmarkStart w:name="z1666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44"/>
    <w:bookmarkStart w:name="z1667" w:id="1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645"/>
    <w:bookmarkStart w:name="z1668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646"/>
    <w:bookmarkStart w:name="z166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647"/>
    <w:bookmarkStart w:name="z167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48"/>
    <w:bookmarkStart w:name="z167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649"/>
    <w:bookmarkStart w:name="z167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650"/>
    <w:bookmarkStart w:name="z167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651"/>
    <w:bookmarkStart w:name="z167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652"/>
    <w:bookmarkStart w:name="z167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653"/>
    <w:bookmarkStart w:name="z167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54"/>
    <w:bookmarkStart w:name="z167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655"/>
    <w:bookmarkStart w:name="z167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656"/>
    <w:bookmarkStart w:name="z167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657"/>
    <w:bookmarkStart w:name="z168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658"/>
    <w:bookmarkStart w:name="z168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659"/>
    <w:bookmarkStart w:name="z168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660"/>
    <w:bookmarkStart w:name="z168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661"/>
    <w:bookmarkStart w:name="z168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662"/>
    <w:bookmarkStart w:name="z168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663"/>
    <w:bookmarkStart w:name="z168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664"/>
    <w:bookmarkStart w:name="z168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665"/>
    <w:bookmarkStart w:name="z168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666"/>
    <w:bookmarkStart w:name="z168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667"/>
    <w:bookmarkStart w:name="z169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668"/>
    <w:bookmarkStart w:name="z169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669"/>
    <w:bookmarkStart w:name="z169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670"/>
    <w:bookmarkStart w:name="z169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671"/>
    <w:bookmarkStart w:name="z169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672"/>
    <w:bookmarkStart w:name="z169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673"/>
    <w:bookmarkStart w:name="z169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674"/>
    <w:bookmarkStart w:name="z169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675"/>
    <w:bookmarkStart w:name="z169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676"/>
    <w:bookmarkStart w:name="z169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677"/>
    <w:bookmarkStart w:name="z170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678"/>
    <w:bookmarkStart w:name="z170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679"/>
    <w:bookmarkStart w:name="z170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680"/>
    <w:bookmarkStart w:name="z170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681"/>
    <w:bookmarkStart w:name="z170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682"/>
    <w:bookmarkStart w:name="z170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683"/>
    <w:bookmarkStart w:name="z1706" w:id="1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684"/>
    <w:bookmarkStart w:name="z170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85"/>
    <w:bookmarkStart w:name="z170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686"/>
    <w:bookmarkStart w:name="z170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687"/>
    <w:bookmarkStart w:name="z171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88"/>
    <w:bookmarkStart w:name="z171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689"/>
    <w:bookmarkStart w:name="z171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690"/>
    <w:bookmarkStart w:name="z171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691"/>
    <w:bookmarkStart w:name="z171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692"/>
    <w:bookmarkStart w:name="z171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693"/>
    <w:bookmarkStart w:name="z171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694"/>
    <w:bookmarkStart w:name="z171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695"/>
    <w:bookmarkStart w:name="z171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696"/>
    <w:bookmarkStart w:name="z171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697"/>
    <w:bookmarkStart w:name="z172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698"/>
    <w:bookmarkStart w:name="z172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699"/>
    <w:bookmarkStart w:name="z172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00"/>
    <w:bookmarkStart w:name="z172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701"/>
    <w:bookmarkStart w:name="z1724" w:id="1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02"/>
    <w:bookmarkStart w:name="z172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703"/>
    <w:bookmarkStart w:name="z172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704"/>
    <w:bookmarkStart w:name="z172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705"/>
    <w:bookmarkStart w:name="z172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06"/>
    <w:bookmarkStart w:name="z1729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07"/>
    <w:bookmarkStart w:name="z1730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08"/>
    <w:bookmarkStart w:name="z1731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709"/>
    <w:bookmarkStart w:name="z173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суда района Алтай;</w:t>
      </w:r>
    </w:p>
    <w:bookmarkEnd w:id="1710"/>
    <w:bookmarkStart w:name="z1733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района Алтай;</w:t>
      </w:r>
    </w:p>
    <w:bookmarkEnd w:id="1711"/>
    <w:bookmarkStart w:name="z1734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Глубоковского районного суда;</w:t>
      </w:r>
    </w:p>
    <w:bookmarkEnd w:id="1712"/>
    <w:bookmarkStart w:name="z1735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Зайсанского районного суда;</w:t>
      </w:r>
    </w:p>
    <w:bookmarkEnd w:id="1713"/>
    <w:bookmarkStart w:name="z1736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Катон-Карагайского районного суда</w:t>
      </w:r>
    </w:p>
    <w:bookmarkEnd w:id="1714"/>
    <w:bookmarkStart w:name="z173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Курчумского районного суда;</w:t>
      </w:r>
    </w:p>
    <w:bookmarkEnd w:id="1715"/>
    <w:bookmarkStart w:name="z173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Риддерского районного суда;</w:t>
      </w:r>
    </w:p>
    <w:bookmarkEnd w:id="1716"/>
    <w:bookmarkStart w:name="z1739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специализированного суда по административным правонарушениям города Риддер;</w:t>
      </w:r>
    </w:p>
    <w:bookmarkEnd w:id="1717"/>
    <w:bookmarkStart w:name="z1740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Усть-Каменогорского городского суда;</w:t>
      </w:r>
    </w:p>
    <w:bookmarkEnd w:id="1718"/>
    <w:bookmarkStart w:name="z1741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суда № 2 города Усть-Каменогорска;</w:t>
      </w:r>
    </w:p>
    <w:bookmarkEnd w:id="1719"/>
    <w:bookmarkStart w:name="z1742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суда по административным правонарушениям города Усть-Каменогорска;</w:t>
      </w:r>
    </w:p>
    <w:bookmarkEnd w:id="1720"/>
    <w:bookmarkStart w:name="z1743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следственного суда города Усть-Каменогорска;</w:t>
      </w:r>
    </w:p>
    <w:bookmarkEnd w:id="1721"/>
    <w:bookmarkStart w:name="z1744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района Самар;</w:t>
      </w:r>
    </w:p>
    <w:bookmarkEnd w:id="1722"/>
    <w:bookmarkStart w:name="z1745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Тарбагатайского районного суда;</w:t>
      </w:r>
    </w:p>
    <w:bookmarkEnd w:id="1723"/>
    <w:bookmarkStart w:name="z1746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Уланского районного суда;</w:t>
      </w:r>
    </w:p>
    <w:bookmarkEnd w:id="1724"/>
    <w:bookmarkStart w:name="z1747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Шемонаихинского районного суда;</w:t>
      </w:r>
    </w:p>
    <w:bookmarkEnd w:id="1725"/>
    <w:bookmarkStart w:name="z1748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суда по делам несовершеннолетних;</w:t>
      </w:r>
    </w:p>
    <w:bookmarkEnd w:id="1726"/>
    <w:bookmarkStart w:name="z1749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уголовным делам;</w:t>
      </w:r>
    </w:p>
    <w:bookmarkEnd w:id="1727"/>
    <w:bookmarkStart w:name="z175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административного суда;</w:t>
      </w:r>
    </w:p>
    <w:bookmarkEnd w:id="1728"/>
    <w:bookmarkStart w:name="z1751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экономического суда.</w:t>
      </w:r>
    </w:p>
    <w:bookmarkEnd w:id="17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753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городу Астане"</w:t>
      </w:r>
    </w:p>
    <w:bookmarkEnd w:id="1730"/>
    <w:bookmarkStart w:name="z1754" w:id="1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1"/>
    <w:bookmarkStart w:name="z175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городу Астане"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филиалами (далее - Администраторы судов).</w:t>
      </w:r>
    </w:p>
    <w:bookmarkEnd w:id="1732"/>
    <w:bookmarkStart w:name="z175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33"/>
    <w:bookmarkStart w:name="z175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734"/>
    <w:bookmarkStart w:name="z175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35"/>
    <w:bookmarkStart w:name="z175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736"/>
    <w:bookmarkStart w:name="z176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37"/>
    <w:bookmarkStart w:name="z176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738"/>
    <w:bookmarkStart w:name="z176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улица Сауран, дом № 36.</w:t>
      </w:r>
    </w:p>
    <w:bookmarkEnd w:id="1739"/>
    <w:bookmarkStart w:name="z176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городу Астане".</w:t>
      </w:r>
    </w:p>
    <w:bookmarkEnd w:id="1740"/>
    <w:bookmarkStart w:name="z176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41"/>
    <w:bookmarkStart w:name="z176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42"/>
    <w:bookmarkStart w:name="z1766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43"/>
    <w:bookmarkStart w:name="z1767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44"/>
    <w:bookmarkStart w:name="z1768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745"/>
    <w:bookmarkStart w:name="z1769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746"/>
    <w:bookmarkStart w:name="z177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747"/>
    <w:bookmarkStart w:name="z177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48"/>
    <w:bookmarkStart w:name="z177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749"/>
    <w:bookmarkStart w:name="z177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750"/>
    <w:bookmarkStart w:name="z177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751"/>
    <w:bookmarkStart w:name="z177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752"/>
    <w:bookmarkStart w:name="z177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753"/>
    <w:bookmarkStart w:name="z177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54"/>
    <w:bookmarkStart w:name="z177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755"/>
    <w:bookmarkStart w:name="z177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756"/>
    <w:bookmarkStart w:name="z178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757"/>
    <w:bookmarkStart w:name="z178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758"/>
    <w:bookmarkStart w:name="z178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759"/>
    <w:bookmarkStart w:name="z178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760"/>
    <w:bookmarkStart w:name="z178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761"/>
    <w:bookmarkStart w:name="z178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762"/>
    <w:bookmarkStart w:name="z178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городского суда, органов городского суда;</w:t>
      </w:r>
    </w:p>
    <w:bookmarkEnd w:id="1763"/>
    <w:bookmarkStart w:name="z178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764"/>
    <w:bookmarkStart w:name="z178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765"/>
    <w:bookmarkStart w:name="z178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766"/>
    <w:bookmarkStart w:name="z179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767"/>
    <w:bookmarkStart w:name="z179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768"/>
    <w:bookmarkStart w:name="z179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769"/>
    <w:bookmarkStart w:name="z179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770"/>
    <w:bookmarkStart w:name="z179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771"/>
    <w:bookmarkStart w:name="z179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772"/>
    <w:bookmarkStart w:name="z179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773"/>
    <w:bookmarkStart w:name="z179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774"/>
    <w:bookmarkStart w:name="z179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775"/>
    <w:bookmarkStart w:name="z179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776"/>
    <w:bookmarkStart w:name="z180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777"/>
    <w:bookmarkStart w:name="z180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778"/>
    <w:bookmarkStart w:name="z180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779"/>
    <w:bookmarkStart w:name="z180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780"/>
    <w:bookmarkStart w:name="z180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781"/>
    <w:bookmarkStart w:name="z180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782"/>
    <w:bookmarkStart w:name="z180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783"/>
    <w:bookmarkStart w:name="z1807" w:id="1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784"/>
    <w:bookmarkStart w:name="z1808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85"/>
    <w:bookmarkStart w:name="z180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786"/>
    <w:bookmarkStart w:name="z181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787"/>
    <w:bookmarkStart w:name="z181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88"/>
    <w:bookmarkStart w:name="z181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789"/>
    <w:bookmarkStart w:name="z181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790"/>
    <w:bookmarkStart w:name="z181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791"/>
    <w:bookmarkStart w:name="z181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792"/>
    <w:bookmarkStart w:name="z1816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793"/>
    <w:bookmarkStart w:name="z1817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794"/>
    <w:bookmarkStart w:name="z1818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795"/>
    <w:bookmarkStart w:name="z1819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796"/>
    <w:bookmarkStart w:name="z1820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городского суда;</w:t>
      </w:r>
    </w:p>
    <w:bookmarkEnd w:id="1797"/>
    <w:bookmarkStart w:name="z1821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798"/>
    <w:bookmarkStart w:name="z1822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799"/>
    <w:bookmarkStart w:name="z1823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00"/>
    <w:bookmarkStart w:name="z1824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801"/>
    <w:bookmarkStart w:name="z1825" w:id="1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02"/>
    <w:bookmarkStart w:name="z1826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803"/>
    <w:bookmarkStart w:name="z1827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804"/>
    <w:bookmarkStart w:name="z1828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805"/>
    <w:bookmarkStart w:name="z1829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806"/>
    <w:bookmarkStart w:name="z1830" w:id="1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07"/>
    <w:bookmarkStart w:name="z1831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08"/>
    <w:bookmarkStart w:name="z1832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809"/>
    <w:bookmarkStart w:name="z1833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Алматинского районного суда;</w:t>
      </w:r>
    </w:p>
    <w:bookmarkEnd w:id="1810"/>
    <w:bookmarkStart w:name="z1834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районного суда № 2 Алматинского района;</w:t>
      </w:r>
    </w:p>
    <w:bookmarkEnd w:id="1811"/>
    <w:bookmarkStart w:name="z1835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суда района Байқоңыр; </w:t>
      </w:r>
    </w:p>
    <w:bookmarkEnd w:id="1812"/>
    <w:bookmarkStart w:name="z1836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суда № 2 района Байқоңыр;</w:t>
      </w:r>
    </w:p>
    <w:bookmarkEnd w:id="1813"/>
    <w:bookmarkStart w:name="z1837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Есильского районного суда; </w:t>
      </w:r>
    </w:p>
    <w:bookmarkEnd w:id="1814"/>
    <w:bookmarkStart w:name="z1838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районного суда № 2 Есильского района;</w:t>
      </w:r>
    </w:p>
    <w:bookmarkEnd w:id="1815"/>
    <w:bookmarkStart w:name="z1839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 Сарыаркинского районного суда; </w:t>
      </w:r>
    </w:p>
    <w:bookmarkEnd w:id="1816"/>
    <w:bookmarkStart w:name="z1840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районного суда № 2 Сарыаркинского района;</w:t>
      </w:r>
    </w:p>
    <w:bookmarkEnd w:id="1817"/>
    <w:bookmarkStart w:name="z1841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межрайонного суда по административным правонарушениям;</w:t>
      </w:r>
    </w:p>
    <w:bookmarkEnd w:id="1818"/>
    <w:bookmarkStart w:name="z1842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суда по делам несовершеннолетних;</w:t>
      </w:r>
    </w:p>
    <w:bookmarkEnd w:id="1819"/>
    <w:bookmarkStart w:name="z1843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межрайонного суда по уголовным делам;</w:t>
      </w:r>
    </w:p>
    <w:bookmarkEnd w:id="1820"/>
    <w:bookmarkStart w:name="z1844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административного суда;</w:t>
      </w:r>
    </w:p>
    <w:bookmarkEnd w:id="1821"/>
    <w:bookmarkStart w:name="z1845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следственного суда;</w:t>
      </w:r>
    </w:p>
    <w:bookmarkEnd w:id="1822"/>
    <w:bookmarkStart w:name="z1846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экономического суда.</w:t>
      </w:r>
    </w:p>
    <w:bookmarkEnd w:id="18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848" w:id="1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городу Алматы"</w:t>
      </w:r>
    </w:p>
    <w:bookmarkEnd w:id="1824"/>
    <w:bookmarkStart w:name="z1849" w:id="1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25"/>
    <w:bookmarkStart w:name="z1850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городу Алматы"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филиалами (далее - Администраторы судов).</w:t>
      </w:r>
    </w:p>
    <w:bookmarkEnd w:id="1826"/>
    <w:bookmarkStart w:name="z1851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27"/>
    <w:bookmarkStart w:name="z1852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828"/>
    <w:bookmarkStart w:name="z1853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29"/>
    <w:bookmarkStart w:name="z1854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830"/>
    <w:bookmarkStart w:name="z1855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31"/>
    <w:bookmarkStart w:name="z1856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832"/>
    <w:bookmarkStart w:name="z1857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Алматы, улица Казыбек би, дом № 66.</w:t>
      </w:r>
    </w:p>
    <w:bookmarkEnd w:id="1833"/>
    <w:bookmarkStart w:name="z1858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городу Алматы".</w:t>
      </w:r>
    </w:p>
    <w:bookmarkEnd w:id="1834"/>
    <w:bookmarkStart w:name="z1859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35"/>
    <w:bookmarkStart w:name="z1860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36"/>
    <w:bookmarkStart w:name="z1861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37"/>
    <w:bookmarkStart w:name="z1862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38"/>
    <w:bookmarkStart w:name="z1863" w:id="1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839"/>
    <w:bookmarkStart w:name="z1864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840"/>
    <w:bookmarkStart w:name="z1865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41"/>
    <w:bookmarkStart w:name="z1866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842"/>
    <w:bookmarkStart w:name="z1867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843"/>
    <w:bookmarkStart w:name="z1868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844"/>
    <w:bookmarkStart w:name="z1869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845"/>
    <w:bookmarkStart w:name="z1870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846"/>
    <w:bookmarkStart w:name="z1871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847"/>
    <w:bookmarkStart w:name="z1872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848"/>
    <w:bookmarkStart w:name="z1873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849"/>
    <w:bookmarkStart w:name="z1874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850"/>
    <w:bookmarkStart w:name="z1875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851"/>
    <w:bookmarkStart w:name="z1876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852"/>
    <w:bookmarkStart w:name="z1877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853"/>
    <w:bookmarkStart w:name="z1878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854"/>
    <w:bookmarkStart w:name="z1879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855"/>
    <w:bookmarkStart w:name="z1880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856"/>
    <w:bookmarkStart w:name="z1881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городского суда, органов городского суда;</w:t>
      </w:r>
    </w:p>
    <w:bookmarkEnd w:id="1857"/>
    <w:bookmarkStart w:name="z1882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городского суда;</w:t>
      </w:r>
    </w:p>
    <w:bookmarkEnd w:id="1858"/>
    <w:bookmarkStart w:name="z1883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859"/>
    <w:bookmarkStart w:name="z1884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860"/>
    <w:bookmarkStart w:name="z1885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861"/>
    <w:bookmarkStart w:name="z1886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862"/>
    <w:bookmarkStart w:name="z1887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863"/>
    <w:bookmarkStart w:name="z1888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864"/>
    <w:bookmarkStart w:name="z1889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865"/>
    <w:bookmarkStart w:name="z1890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866"/>
    <w:bookmarkStart w:name="z1891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867"/>
    <w:bookmarkStart w:name="z1892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868"/>
    <w:bookmarkStart w:name="z1893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869"/>
    <w:bookmarkStart w:name="z1894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870"/>
    <w:bookmarkStart w:name="z1895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871"/>
    <w:bookmarkStart w:name="z1896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872"/>
    <w:bookmarkStart w:name="z1897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873"/>
    <w:bookmarkStart w:name="z1898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874"/>
    <w:bookmarkStart w:name="z1899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875"/>
    <w:bookmarkStart w:name="z1900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876"/>
    <w:bookmarkStart w:name="z1901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877"/>
    <w:bookmarkStart w:name="z1902" w:id="1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878"/>
    <w:bookmarkStart w:name="z1903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79"/>
    <w:bookmarkStart w:name="z1904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880"/>
    <w:bookmarkStart w:name="z1905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881"/>
    <w:bookmarkStart w:name="z1906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82"/>
    <w:bookmarkStart w:name="z1907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883"/>
    <w:bookmarkStart w:name="z1908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884"/>
    <w:bookmarkStart w:name="z190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885"/>
    <w:bookmarkStart w:name="z191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886"/>
    <w:bookmarkStart w:name="z1911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887"/>
    <w:bookmarkStart w:name="z191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888"/>
    <w:bookmarkStart w:name="z191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889"/>
    <w:bookmarkStart w:name="z1914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890"/>
    <w:bookmarkStart w:name="z1915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городского суда;</w:t>
      </w:r>
    </w:p>
    <w:bookmarkEnd w:id="1891"/>
    <w:bookmarkStart w:name="z1916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892"/>
    <w:bookmarkStart w:name="z1917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893"/>
    <w:bookmarkStart w:name="z1918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94"/>
    <w:bookmarkStart w:name="z1919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895"/>
    <w:bookmarkStart w:name="z1920" w:id="1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96"/>
    <w:bookmarkStart w:name="z1921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897"/>
    <w:bookmarkStart w:name="z1922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898"/>
    <w:bookmarkStart w:name="z1923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899"/>
    <w:bookmarkStart w:name="z1924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00"/>
    <w:bookmarkStart w:name="z1925" w:id="1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01"/>
    <w:bookmarkStart w:name="z1926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02"/>
    <w:bookmarkStart w:name="z1927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903"/>
    <w:bookmarkStart w:name="z1928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Алатауского районного суда; </w:t>
      </w:r>
    </w:p>
    <w:bookmarkEnd w:id="1904"/>
    <w:bookmarkStart w:name="z1929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Алмалинского районного суда; </w:t>
      </w:r>
    </w:p>
    <w:bookmarkEnd w:id="1905"/>
    <w:bookmarkStart w:name="z1930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районного суда № 2 Алмалинского района; </w:t>
      </w:r>
    </w:p>
    <w:bookmarkEnd w:id="1906"/>
    <w:bookmarkStart w:name="z1931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Ауэзовского районного суда; </w:t>
      </w:r>
    </w:p>
    <w:bookmarkEnd w:id="1907"/>
    <w:bookmarkStart w:name="z1932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районного суда № 2 Ауэзовского района;</w:t>
      </w:r>
    </w:p>
    <w:bookmarkEnd w:id="1908"/>
    <w:bookmarkStart w:name="z1933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Бостандыкского районного суда;</w:t>
      </w:r>
    </w:p>
    <w:bookmarkEnd w:id="1909"/>
    <w:bookmarkStart w:name="z1934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районного суда № 2 Бостандыкского района;</w:t>
      </w:r>
    </w:p>
    <w:bookmarkEnd w:id="1910"/>
    <w:bookmarkStart w:name="z1935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Жетысуского районного суда;</w:t>
      </w:r>
    </w:p>
    <w:bookmarkEnd w:id="1911"/>
    <w:bookmarkStart w:name="z1936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районного суда № 2 Жетысуского района;</w:t>
      </w:r>
    </w:p>
    <w:bookmarkEnd w:id="1912"/>
    <w:bookmarkStart w:name="z1937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Медеуского районного суда;</w:t>
      </w:r>
    </w:p>
    <w:bookmarkEnd w:id="1913"/>
    <w:bookmarkStart w:name="z1938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районного суда № 2 Медеуского района;</w:t>
      </w:r>
    </w:p>
    <w:bookmarkEnd w:id="1914"/>
    <w:bookmarkStart w:name="z1939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Наурызбайского районного суда;</w:t>
      </w:r>
    </w:p>
    <w:bookmarkEnd w:id="1915"/>
    <w:bookmarkStart w:name="z1940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Турксибского районного суда;</w:t>
      </w:r>
    </w:p>
    <w:bookmarkEnd w:id="1916"/>
    <w:bookmarkStart w:name="z1941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суда по административным правонарушениям;</w:t>
      </w:r>
    </w:p>
    <w:bookmarkEnd w:id="1917"/>
    <w:bookmarkStart w:name="z1942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1918"/>
    <w:bookmarkStart w:name="z1943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1919"/>
    <w:bookmarkStart w:name="z1944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административного суда;</w:t>
      </w:r>
    </w:p>
    <w:bookmarkEnd w:id="1920"/>
    <w:bookmarkStart w:name="z1945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следственного суда;</w:t>
      </w:r>
    </w:p>
    <w:bookmarkEnd w:id="1921"/>
    <w:bookmarkStart w:name="z1946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экономического суда.</w:t>
      </w:r>
    </w:p>
    <w:bookmarkEnd w:id="19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1948" w:id="1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городу Шымкенту"</w:t>
      </w:r>
    </w:p>
    <w:bookmarkEnd w:id="1923"/>
    <w:bookmarkStart w:name="z1949" w:id="1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24"/>
    <w:bookmarkStart w:name="z1950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городу Шымкент"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филиалами (далее - Администраторы судов).</w:t>
      </w:r>
    </w:p>
    <w:bookmarkEnd w:id="1925"/>
    <w:bookmarkStart w:name="z1951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26"/>
    <w:bookmarkStart w:name="z1952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927"/>
    <w:bookmarkStart w:name="z1953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28"/>
    <w:bookmarkStart w:name="z1954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929"/>
    <w:bookmarkStart w:name="z1955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30"/>
    <w:bookmarkStart w:name="z1956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931"/>
    <w:bookmarkStart w:name="z1957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160011, город Шымкент, улица Туркестанская, дом № 87</w:t>
      </w:r>
    </w:p>
    <w:bookmarkEnd w:id="1932"/>
    <w:bookmarkStart w:name="z1958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городу Шымкенту".</w:t>
      </w:r>
    </w:p>
    <w:bookmarkEnd w:id="1933"/>
    <w:bookmarkStart w:name="z1959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34"/>
    <w:bookmarkStart w:name="z1960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35"/>
    <w:bookmarkStart w:name="z1961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36"/>
    <w:bookmarkStart w:name="z1962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37"/>
    <w:bookmarkStart w:name="z1963" w:id="1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938"/>
    <w:bookmarkStart w:name="z1964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939"/>
    <w:bookmarkStart w:name="z1965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940"/>
    <w:bookmarkStart w:name="z1966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941"/>
    <w:bookmarkStart w:name="z1967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942"/>
    <w:bookmarkStart w:name="z1968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943"/>
    <w:bookmarkStart w:name="z1969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944"/>
    <w:bookmarkStart w:name="z1970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945"/>
    <w:bookmarkStart w:name="z1971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946"/>
    <w:bookmarkStart w:name="z1972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947"/>
    <w:bookmarkStart w:name="z1973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948"/>
    <w:bookmarkStart w:name="z1974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949"/>
    <w:bookmarkStart w:name="z1975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950"/>
    <w:bookmarkStart w:name="z1976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951"/>
    <w:bookmarkStart w:name="z1977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952"/>
    <w:bookmarkStart w:name="z1978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953"/>
    <w:bookmarkStart w:name="z1979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954"/>
    <w:bookmarkStart w:name="z1980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955"/>
    <w:bookmarkStart w:name="z1981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городского суда, органов городского суда;</w:t>
      </w:r>
    </w:p>
    <w:bookmarkEnd w:id="1956"/>
    <w:bookmarkStart w:name="z1982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городского суда;</w:t>
      </w:r>
    </w:p>
    <w:bookmarkEnd w:id="1957"/>
    <w:bookmarkStart w:name="z1983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958"/>
    <w:bookmarkStart w:name="z1984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959"/>
    <w:bookmarkStart w:name="z1985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960"/>
    <w:bookmarkStart w:name="z1986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961"/>
    <w:bookmarkStart w:name="z1987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962"/>
    <w:bookmarkStart w:name="z1988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963"/>
    <w:bookmarkStart w:name="z1989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964"/>
    <w:bookmarkStart w:name="z1990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965"/>
    <w:bookmarkStart w:name="z1991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966"/>
    <w:bookmarkStart w:name="z1992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967"/>
    <w:bookmarkStart w:name="z1993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968"/>
    <w:bookmarkStart w:name="z1994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969"/>
    <w:bookmarkStart w:name="z1995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970"/>
    <w:bookmarkStart w:name="z1996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971"/>
    <w:bookmarkStart w:name="z1997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972"/>
    <w:bookmarkStart w:name="z1998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973"/>
    <w:bookmarkStart w:name="z1999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974"/>
    <w:bookmarkStart w:name="z2000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975"/>
    <w:bookmarkStart w:name="z2001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976"/>
    <w:bookmarkStart w:name="z2002" w:id="1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977"/>
    <w:bookmarkStart w:name="z2003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78"/>
    <w:bookmarkStart w:name="z2004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979"/>
    <w:bookmarkStart w:name="z2005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980"/>
    <w:bookmarkStart w:name="z2006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81"/>
    <w:bookmarkStart w:name="z2007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982"/>
    <w:bookmarkStart w:name="z2008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983"/>
    <w:bookmarkStart w:name="z2009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984"/>
    <w:bookmarkStart w:name="z2010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985"/>
    <w:bookmarkStart w:name="z2011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986"/>
    <w:bookmarkStart w:name="z2012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987"/>
    <w:bookmarkStart w:name="z2013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988"/>
    <w:bookmarkStart w:name="z2014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989"/>
    <w:bookmarkStart w:name="z2015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городского суда;</w:t>
      </w:r>
    </w:p>
    <w:bookmarkEnd w:id="1990"/>
    <w:bookmarkStart w:name="z2016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991"/>
    <w:bookmarkStart w:name="z2017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992"/>
    <w:bookmarkStart w:name="z2018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93"/>
    <w:bookmarkStart w:name="z2019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994"/>
    <w:bookmarkStart w:name="z2020" w:id="1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95"/>
    <w:bookmarkStart w:name="z2021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996"/>
    <w:bookmarkStart w:name="z2022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997"/>
    <w:bookmarkStart w:name="z2023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1998"/>
    <w:bookmarkStart w:name="z2024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99"/>
    <w:bookmarkStart w:name="z2025" w:id="2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00"/>
    <w:bookmarkStart w:name="z2026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01"/>
    <w:bookmarkStart w:name="z2027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2002"/>
    <w:bookmarkStart w:name="z2028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Абайского районного суда;</w:t>
      </w:r>
    </w:p>
    <w:bookmarkEnd w:id="2003"/>
    <w:bookmarkStart w:name="z2029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Аль-Фарабийского районного суда;</w:t>
      </w:r>
    </w:p>
    <w:bookmarkEnd w:id="2004"/>
    <w:bookmarkStart w:name="z2030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суда района Еңбекші;</w:t>
      </w:r>
    </w:p>
    <w:bookmarkEnd w:id="2005"/>
    <w:bookmarkStart w:name="z2031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Каратауского районного суда;</w:t>
      </w:r>
    </w:p>
    <w:bookmarkEnd w:id="2006"/>
    <w:bookmarkStart w:name="z2032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специализированного межрайонного суда по административным правонарушениям;</w:t>
      </w:r>
    </w:p>
    <w:bookmarkEnd w:id="2007"/>
    <w:bookmarkStart w:name="z2033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специализированного межрайонного суда по делам несовершеннолетних;</w:t>
      </w:r>
    </w:p>
    <w:bookmarkEnd w:id="2008"/>
    <w:bookmarkStart w:name="z2034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специализированного межрайонного суда по уголовным делам;</w:t>
      </w:r>
    </w:p>
    <w:bookmarkEnd w:id="2009"/>
    <w:bookmarkStart w:name="z2035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специализированного межрайонного административного суда;</w:t>
      </w:r>
    </w:p>
    <w:bookmarkEnd w:id="2010"/>
    <w:bookmarkStart w:name="z2036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следственного суда;</w:t>
      </w:r>
    </w:p>
    <w:bookmarkEnd w:id="2011"/>
    <w:bookmarkStart w:name="z2037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экономического суда.</w:t>
      </w:r>
    </w:p>
    <w:bookmarkEnd w:id="20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6001-23-7-6/183</w:t>
            </w:r>
          </w:p>
        </w:tc>
      </w:tr>
    </w:tbl>
    <w:bookmarkStart w:name="z2039" w:id="2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Военного суда Судебной администрации Республики Казахстан"</w:t>
      </w:r>
    </w:p>
    <w:bookmarkEnd w:id="2013"/>
    <w:bookmarkStart w:name="z2040" w:id="2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14"/>
    <w:bookmarkStart w:name="z204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Военного суда Судебной администрации Республики Казахстан"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Военного суда Республики Казахстан и военных судов гарнизонов, с филиалами (далее - Администраторы судов).</w:t>
      </w:r>
    </w:p>
    <w:bookmarkEnd w:id="2015"/>
    <w:bookmarkStart w:name="z204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16"/>
    <w:bookmarkStart w:name="z204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017"/>
    <w:bookmarkStart w:name="z204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18"/>
    <w:bookmarkStart w:name="z204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2019"/>
    <w:bookmarkStart w:name="z204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20"/>
    <w:bookmarkStart w:name="z204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2021"/>
    <w:bookmarkStart w:name="z204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улица Ж. Омарова, дом 57.</w:t>
      </w:r>
    </w:p>
    <w:bookmarkEnd w:id="2022"/>
    <w:bookmarkStart w:name="z204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Военного суда Судебной администрации Республики Казахстан".</w:t>
      </w:r>
    </w:p>
    <w:bookmarkEnd w:id="2023"/>
    <w:bookmarkStart w:name="z205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24"/>
    <w:bookmarkStart w:name="z205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25"/>
    <w:bookmarkStart w:name="z205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026"/>
    <w:bookmarkStart w:name="z205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27"/>
    <w:bookmarkStart w:name="z2054" w:id="2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2028"/>
    <w:bookmarkStart w:name="z205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2029"/>
    <w:bookmarkStart w:name="z205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30"/>
    <w:bookmarkStart w:name="z205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031"/>
    <w:bookmarkStart w:name="z205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2032"/>
    <w:bookmarkStart w:name="z205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2033"/>
    <w:bookmarkStart w:name="z206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2034"/>
    <w:bookmarkStart w:name="z206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2035"/>
    <w:bookmarkStart w:name="z206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2036"/>
    <w:bookmarkStart w:name="z206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037"/>
    <w:bookmarkStart w:name="z206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2038"/>
    <w:bookmarkStart w:name="z206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2039"/>
    <w:bookmarkStart w:name="z206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2040"/>
    <w:bookmarkStart w:name="z206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2041"/>
    <w:bookmarkStart w:name="z206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042"/>
    <w:bookmarkStart w:name="z206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2043"/>
    <w:bookmarkStart w:name="z207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2044"/>
    <w:bookmarkStart w:name="z207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2045"/>
    <w:bookmarkStart w:name="z207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Военного суда, органов Военного суда;</w:t>
      </w:r>
    </w:p>
    <w:bookmarkEnd w:id="2046"/>
    <w:bookmarkStart w:name="z207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Военного суда;</w:t>
      </w:r>
    </w:p>
    <w:bookmarkEnd w:id="2047"/>
    <w:bookmarkStart w:name="z207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2048"/>
    <w:bookmarkStart w:name="z207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2049"/>
    <w:bookmarkStart w:name="z207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2050"/>
    <w:bookmarkStart w:name="z207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2051"/>
    <w:bookmarkStart w:name="z207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2052"/>
    <w:bookmarkStart w:name="z207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2053"/>
    <w:bookmarkStart w:name="z208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2054"/>
    <w:bookmarkStart w:name="z208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2055"/>
    <w:bookmarkStart w:name="z208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2056"/>
    <w:bookmarkStart w:name="z208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2057"/>
    <w:bookmarkStart w:name="z208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2058"/>
    <w:bookmarkStart w:name="z208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2059"/>
    <w:bookmarkStart w:name="z208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2060"/>
    <w:bookmarkStart w:name="z208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2061"/>
    <w:bookmarkStart w:name="z208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2062"/>
    <w:bookmarkStart w:name="z208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2063"/>
    <w:bookmarkStart w:name="z209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2064"/>
    <w:bookmarkStart w:name="z209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2065"/>
    <w:bookmarkStart w:name="z209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2066"/>
    <w:bookmarkStart w:name="z2093" w:id="2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2067"/>
    <w:bookmarkStart w:name="z209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68"/>
    <w:bookmarkStart w:name="z209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2069"/>
    <w:bookmarkStart w:name="z209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2070"/>
    <w:bookmarkStart w:name="z209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71"/>
    <w:bookmarkStart w:name="z209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2072"/>
    <w:bookmarkStart w:name="z209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2073"/>
    <w:bookmarkStart w:name="z210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074"/>
    <w:bookmarkStart w:name="z210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2075"/>
    <w:bookmarkStart w:name="z210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2076"/>
    <w:bookmarkStart w:name="z210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2077"/>
    <w:bookmarkStart w:name="z210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2078"/>
    <w:bookmarkStart w:name="z210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2079"/>
    <w:bookmarkStart w:name="z210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Военного суда;</w:t>
      </w:r>
    </w:p>
    <w:bookmarkEnd w:id="2080"/>
    <w:bookmarkStart w:name="z210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2081"/>
    <w:bookmarkStart w:name="z210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2082"/>
    <w:bookmarkStart w:name="z210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83"/>
    <w:bookmarkStart w:name="z211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военных судов гарнизонов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2084"/>
    <w:bookmarkStart w:name="z2111" w:id="2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85"/>
    <w:bookmarkStart w:name="z211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Департамент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2086"/>
    <w:bookmarkStart w:name="z211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2087"/>
    <w:bookmarkStart w:name="z211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Имущество, закрепленное за Департаментом, относится к республиканской собственности. </w:t>
      </w:r>
    </w:p>
    <w:bookmarkEnd w:id="2088"/>
    <w:bookmarkStart w:name="z211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89"/>
    <w:bookmarkStart w:name="z2116" w:id="2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90"/>
    <w:bookmarkStart w:name="z211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91"/>
    <w:bookmarkStart w:name="z211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2092"/>
    <w:bookmarkStart w:name="z211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военного суда Акмолинского гарнизона;</w:t>
      </w:r>
    </w:p>
    <w:bookmarkEnd w:id="2093"/>
    <w:bookmarkStart w:name="z212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военного суда Актюбинского гарнизона;</w:t>
      </w:r>
    </w:p>
    <w:bookmarkEnd w:id="2094"/>
    <w:bookmarkStart w:name="z212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военного суда Алматинского гарнизона;</w:t>
      </w:r>
    </w:p>
    <w:bookmarkEnd w:id="2095"/>
    <w:bookmarkStart w:name="z212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военного суда Семипалатинского гарнизона;</w:t>
      </w:r>
    </w:p>
    <w:bookmarkEnd w:id="2096"/>
    <w:bookmarkStart w:name="z212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военного суда Шымкентского гарнизона;</w:t>
      </w:r>
    </w:p>
    <w:bookmarkEnd w:id="2097"/>
    <w:bookmarkStart w:name="z212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специализированного межрайонного военного суда по уголовным делам.</w:t>
      </w:r>
    </w:p>
    <w:bookmarkEnd w:id="20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