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0a6f3" w14:textId="910a6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приказы</w:t>
      </w:r>
    </w:p>
    <w:p>
      <w:pPr>
        <w:spacing w:after="0"/>
        <w:ind w:left="0"/>
        <w:jc w:val="both"/>
      </w:pPr>
      <w:r>
        <w:rPr>
          <w:rFonts w:ascii="Times New Roman"/>
          <w:b w:val="false"/>
          <w:i w:val="false"/>
          <w:color w:val="000000"/>
          <w:sz w:val="28"/>
        </w:rPr>
        <w:t>Приказ Министра обороны Республики Казахстан от 28 августа 2023 года № 828</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обороны Республики Казахстан от 10 февраля 2015 года № 70 "Об утверждении Правил проведения обязательного технического осмотра механических транспортных средств и прицепов к ним, зарегистрированных в органах военной полиции Вооруженных Сил Республики Казахстан" (зарегистрирован в Реестре государственной регистрации нормативных правовых актов за № 87704)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подпунктом 3) </w:t>
      </w:r>
      <w:r>
        <w:rPr>
          <w:rFonts w:ascii="Times New Roman"/>
          <w:b w:val="false"/>
          <w:i w:val="false"/>
          <w:color w:val="000000"/>
          <w:sz w:val="28"/>
        </w:rPr>
        <w:t>статьи 16</w:t>
      </w:r>
      <w:r>
        <w:rPr>
          <w:rFonts w:ascii="Times New Roman"/>
          <w:b w:val="false"/>
          <w:i w:val="false"/>
          <w:color w:val="000000"/>
          <w:sz w:val="28"/>
        </w:rPr>
        <w:t xml:space="preserve"> Закона Республики Казахстан "О дорожном движении", </w:t>
      </w:r>
      <w:r>
        <w:rPr>
          <w:rFonts w:ascii="Times New Roman"/>
          <w:b/>
          <w:i w:val="false"/>
          <w:color w:val="000000"/>
          <w:sz w:val="28"/>
        </w:rPr>
        <w:t>ПРИКАЗЫВАЮ</w:t>
      </w:r>
      <w:r>
        <w:rPr>
          <w:rFonts w:ascii="Times New Roman"/>
          <w:b w:val="false"/>
          <w:i w:val="false"/>
          <w:color w:val="000000"/>
          <w:sz w:val="28"/>
        </w:rPr>
        <w:t>:":</w:t>
      </w:r>
    </w:p>
    <w:bookmarkEnd w:id="2"/>
    <w:bookmarkStart w:name="z8"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проведения обязательного технического осмотра механических транспортных средств и прицепов к ним, зарегистрированных в органах военной полиции Вооруженных Сил Республики Казахстан, утвержденных указанным приказом: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w:t>
      </w:r>
      <w:r>
        <w:rPr>
          <w:rFonts w:ascii="Times New Roman"/>
          <w:b w:val="false"/>
          <w:i w:val="false"/>
          <w:color w:val="000000"/>
          <w:sz w:val="28"/>
        </w:rPr>
        <w:t xml:space="preserve"> изложить в следующей редакции:</w:t>
      </w:r>
    </w:p>
    <w:bookmarkStart w:name="z10" w:id="4"/>
    <w:p>
      <w:pPr>
        <w:spacing w:after="0"/>
        <w:ind w:left="0"/>
        <w:jc w:val="both"/>
      </w:pPr>
      <w:r>
        <w:rPr>
          <w:rFonts w:ascii="Times New Roman"/>
          <w:b w:val="false"/>
          <w:i w:val="false"/>
          <w:color w:val="000000"/>
          <w:sz w:val="28"/>
        </w:rPr>
        <w:t>
      "24. Диагностическая карта подписывается военнослужащим ОВП, проводившим диагностирование технического состояния транспортного средства и выдается представителю владельца транспортного средства.";</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4</w:t>
      </w:r>
      <w:r>
        <w:rPr>
          <w:rFonts w:ascii="Times New Roman"/>
          <w:b w:val="false"/>
          <w:i w:val="false"/>
          <w:color w:val="000000"/>
          <w:sz w:val="28"/>
        </w:rPr>
        <w:t xml:space="preserve"> к Правилам проведения обязательного технического осмотра механических транспортных средств и прицепов к ним, зарегистрированных в органах военной полиции Вооруженных Сил Республики Казахстан, утвержденным указанным приказом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Start w:name="z12" w:id="5"/>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обороны Республики Казахстан от 15 февраля 2015 года № 72 "Об утверждении Правил государственной регистрации механических транспортных средств и прицепов к ним Вооруженных Сил Республики Казахстан" (зарегистрирован в Реестре государственной регистрации нормативных правовых актов за № 87528) следующие изменения:</w:t>
      </w:r>
    </w:p>
    <w:bookmarkEnd w:id="5"/>
    <w:bookmarkStart w:name="z13" w:id="6"/>
    <w:p>
      <w:pPr>
        <w:spacing w:after="0"/>
        <w:ind w:left="0"/>
        <w:jc w:val="both"/>
      </w:pPr>
      <w:r>
        <w:rPr>
          <w:rFonts w:ascii="Times New Roman"/>
          <w:b w:val="false"/>
          <w:i w:val="false"/>
          <w:color w:val="000000"/>
          <w:sz w:val="28"/>
        </w:rPr>
        <w:t>
      преамбулу изложить в следующей редакции:</w:t>
      </w:r>
    </w:p>
    <w:bookmarkEnd w:id="6"/>
    <w:bookmarkStart w:name="z14" w:id="7"/>
    <w:p>
      <w:pPr>
        <w:spacing w:after="0"/>
        <w:ind w:left="0"/>
        <w:jc w:val="both"/>
      </w:pPr>
      <w:r>
        <w:rPr>
          <w:rFonts w:ascii="Times New Roman"/>
          <w:b w:val="false"/>
          <w:i w:val="false"/>
          <w:color w:val="000000"/>
          <w:sz w:val="28"/>
        </w:rPr>
        <w:t xml:space="preserve">
      "В соответствии с подпунктом 5) </w:t>
      </w:r>
      <w:r>
        <w:rPr>
          <w:rFonts w:ascii="Times New Roman"/>
          <w:b w:val="false"/>
          <w:i w:val="false"/>
          <w:color w:val="000000"/>
          <w:sz w:val="28"/>
        </w:rPr>
        <w:t>статьи 16</w:t>
      </w:r>
      <w:r>
        <w:rPr>
          <w:rFonts w:ascii="Times New Roman"/>
          <w:b w:val="false"/>
          <w:i w:val="false"/>
          <w:color w:val="000000"/>
          <w:sz w:val="28"/>
        </w:rPr>
        <w:t xml:space="preserve"> Закона Республики Казахстан "О дорожном движении", </w:t>
      </w:r>
      <w:r>
        <w:rPr>
          <w:rFonts w:ascii="Times New Roman"/>
          <w:b/>
          <w:i w:val="false"/>
          <w:color w:val="000000"/>
          <w:sz w:val="28"/>
        </w:rPr>
        <w:t>ПРИКАЗЫВАЮ</w:t>
      </w:r>
      <w:r>
        <w:rPr>
          <w:rFonts w:ascii="Times New Roman"/>
          <w:b w:val="false"/>
          <w:i w:val="false"/>
          <w:color w:val="000000"/>
          <w:sz w:val="28"/>
        </w:rPr>
        <w:t>:":</w:t>
      </w:r>
    </w:p>
    <w:bookmarkEnd w:id="7"/>
    <w:bookmarkStart w:name="z15" w:id="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государственной регистрации механических транспортных средств и прицепов к ним Вооруженных Сил Республики Казахстан, утвержденных указанным приказом:</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пункта 2 изложить в новой редакции:</w:t>
      </w:r>
    </w:p>
    <w:bookmarkStart w:name="z17" w:id="9"/>
    <w:p>
      <w:pPr>
        <w:spacing w:after="0"/>
        <w:ind w:left="0"/>
        <w:jc w:val="both"/>
      </w:pPr>
      <w:r>
        <w:rPr>
          <w:rFonts w:ascii="Times New Roman"/>
          <w:b w:val="false"/>
          <w:i w:val="false"/>
          <w:color w:val="000000"/>
          <w:sz w:val="28"/>
        </w:rPr>
        <w:t>
      "7) механическое транспортное средство – самоходное дорожное транспортное средство, приводимое в движение двигателем, за исключением мопедов, электрических самокатов, малых электрических транспортных средств и рельсовых транспортных средств. Понятие распространяется также на тракторы и самоходные машины;";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19" w:id="10"/>
    <w:p>
      <w:pPr>
        <w:spacing w:after="0"/>
        <w:ind w:left="0"/>
        <w:jc w:val="both"/>
      </w:pPr>
      <w:r>
        <w:rPr>
          <w:rFonts w:ascii="Times New Roman"/>
          <w:b w:val="false"/>
          <w:i w:val="false"/>
          <w:color w:val="000000"/>
          <w:sz w:val="28"/>
        </w:rPr>
        <w:t>
      "8. При наличии обстоятельств, препятствующих представлению транспортного средства на осмотр в ОВП для регистрации, допускается представление акта осмотра, составленного по месту фактического нахождения транспортного средства, заверенного подписью и печатью военнослужащего ОВП. Срок действия акта осмотра составляет двадцать календарных дней.";</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21" w:id="11"/>
    <w:p>
      <w:pPr>
        <w:spacing w:after="0"/>
        <w:ind w:left="0"/>
        <w:jc w:val="both"/>
      </w:pPr>
      <w:r>
        <w:rPr>
          <w:rFonts w:ascii="Times New Roman"/>
          <w:b w:val="false"/>
          <w:i w:val="false"/>
          <w:color w:val="000000"/>
          <w:sz w:val="28"/>
        </w:rPr>
        <w:t>
      "12. При обнаружении признаков подделки представленных документов, ГРНЗ, изменения заводской маркировки, несоответствия номерных агрегатов представленным документам или регистрационным данным, а также при наличии сведений о нахождении транспортного средства (номерных агрегатов) или представленных документов в розыске, военнослужащим ОВП транспортные средства задерживаются, а документы передаются в соответствующие органы уголовного преследования.</w:t>
      </w:r>
    </w:p>
    <w:bookmarkEnd w:id="11"/>
    <w:bookmarkStart w:name="z22" w:id="12"/>
    <w:p>
      <w:pPr>
        <w:spacing w:after="0"/>
        <w:ind w:left="0"/>
        <w:jc w:val="both"/>
      </w:pPr>
      <w:r>
        <w:rPr>
          <w:rFonts w:ascii="Times New Roman"/>
          <w:b w:val="false"/>
          <w:i w:val="false"/>
          <w:color w:val="000000"/>
          <w:sz w:val="28"/>
        </w:rPr>
        <w:t>
      Производство регистрационных действий в этих случаях откладывается до принятия процессуального решения.";</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Правилам государственной регистрации механических транспортных средств и прицепов к ним Вооруженных Сил Республики Казахстан, утвержденным указанным приказом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Start w:name="z24" w:id="13"/>
    <w:p>
      <w:pPr>
        <w:spacing w:after="0"/>
        <w:ind w:left="0"/>
        <w:jc w:val="both"/>
      </w:pPr>
      <w:r>
        <w:rPr>
          <w:rFonts w:ascii="Times New Roman"/>
          <w:b w:val="false"/>
          <w:i w:val="false"/>
          <w:color w:val="000000"/>
          <w:sz w:val="28"/>
        </w:rPr>
        <w:t>
      3. Главному управлению военной полиции Вооруженных Сил Республики Казахстан в установленном законодательством Республики Казахстан порядке обеспечить:</w:t>
      </w:r>
    </w:p>
    <w:bookmarkEnd w:id="13"/>
    <w:bookmarkStart w:name="z25" w:id="14"/>
    <w:p>
      <w:pPr>
        <w:spacing w:after="0"/>
        <w:ind w:left="0"/>
        <w:jc w:val="both"/>
      </w:pPr>
      <w:r>
        <w:rPr>
          <w:rFonts w:ascii="Times New Roman"/>
          <w:b w:val="false"/>
          <w:i w:val="false"/>
          <w:color w:val="000000"/>
          <w:sz w:val="28"/>
        </w:rPr>
        <w:t xml:space="preserve">
      1) направление настоящего приказа на казахском и русском языках в течение пяти рабочих дней со дня их подписания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размещения в Эталонном контрольном банке нормативных правовых актов Республики Казахстан в соответствии с требованиями пункта 10 Правил ведения Государственного реестра нормативных правовых актов Республики Казахстан, Эталонного контрольного банка нормативных правовых актов Республики Казахстан, Инструкции по формированию Эталонного контрольного банка нормативных правовых актов Республики Казахстан, а также внесению в него сведений,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юстиции Республики Казахстан от 11 июля 2023 года № 472 (зарегистрирован в Министерстве юстиции Республики Казахстан 12 июля 2023 года № 33059);</w:t>
      </w:r>
    </w:p>
    <w:bookmarkEnd w:id="14"/>
    <w:bookmarkStart w:name="z26" w:id="15"/>
    <w:p>
      <w:pPr>
        <w:spacing w:after="0"/>
        <w:ind w:left="0"/>
        <w:jc w:val="both"/>
      </w:pPr>
      <w:r>
        <w:rPr>
          <w:rFonts w:ascii="Times New Roman"/>
          <w:b w:val="false"/>
          <w:i w:val="false"/>
          <w:color w:val="000000"/>
          <w:sz w:val="28"/>
        </w:rPr>
        <w:t>
      2) размещение настоящего приказа на интернет-ресурсе Министерства обороны Республики Казахстан после его первого официального опубликования;</w:t>
      </w:r>
    </w:p>
    <w:bookmarkEnd w:id="15"/>
    <w:bookmarkStart w:name="z27" w:id="16"/>
    <w:p>
      <w:pPr>
        <w:spacing w:after="0"/>
        <w:ind w:left="0"/>
        <w:jc w:val="both"/>
      </w:pPr>
      <w:r>
        <w:rPr>
          <w:rFonts w:ascii="Times New Roman"/>
          <w:b w:val="false"/>
          <w:i w:val="false"/>
          <w:color w:val="000000"/>
          <w:sz w:val="28"/>
        </w:rPr>
        <w:t>
      3) направление сведений в Юридический департамент Министерства обороны Республики Казахстан об исполнении подпунктов 1) и 2) настоящего пункта в течение десяти календарных дней со дня его первого официального опубликования.</w:t>
      </w:r>
    </w:p>
    <w:bookmarkEnd w:id="16"/>
    <w:bookmarkStart w:name="z28" w:id="17"/>
    <w:p>
      <w:pPr>
        <w:spacing w:after="0"/>
        <w:ind w:left="0"/>
        <w:jc w:val="both"/>
      </w:pPr>
      <w:r>
        <w:rPr>
          <w:rFonts w:ascii="Times New Roman"/>
          <w:b w:val="false"/>
          <w:i w:val="false"/>
          <w:color w:val="000000"/>
          <w:sz w:val="28"/>
        </w:rPr>
        <w:t>
      4. Контроль за исполнением настоящего приказа возложить на начальника Главного управления военной полиции Вооруженных Сил Республики Казахстан.</w:t>
      </w:r>
    </w:p>
    <w:bookmarkEnd w:id="17"/>
    <w:bookmarkStart w:name="z29" w:id="18"/>
    <w:p>
      <w:pPr>
        <w:spacing w:after="0"/>
        <w:ind w:left="0"/>
        <w:jc w:val="both"/>
      </w:pPr>
      <w:r>
        <w:rPr>
          <w:rFonts w:ascii="Times New Roman"/>
          <w:b w:val="false"/>
          <w:i w:val="false"/>
          <w:color w:val="000000"/>
          <w:sz w:val="28"/>
        </w:rPr>
        <w:t>
      5. Настоящий приказ довести до заинтересованных должностных лиц и структурных подразделений.</w:t>
      </w:r>
    </w:p>
    <w:bookmarkEnd w:id="18"/>
    <w:bookmarkStart w:name="z30" w:id="19"/>
    <w:p>
      <w:pPr>
        <w:spacing w:after="0"/>
        <w:ind w:left="0"/>
        <w:jc w:val="both"/>
      </w:pPr>
      <w:r>
        <w:rPr>
          <w:rFonts w:ascii="Times New Roman"/>
          <w:b w:val="false"/>
          <w:i w:val="false"/>
          <w:color w:val="000000"/>
          <w:sz w:val="28"/>
        </w:rPr>
        <w:t>
      6. Настоящий приказ вводится в действие по истечении десяти календарных дней после дня его первого официального опубликования.</w:t>
      </w:r>
    </w:p>
    <w:bookmarkEnd w:id="1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обороны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генерал-полковник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Жаксылыков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приказу Министра обороны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"28" августа 2023 года № 828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w:t>
            </w:r>
            <w:r>
              <w:br/>
            </w:r>
            <w:r>
              <w:rPr>
                <w:rFonts w:ascii="Times New Roman"/>
                <w:b w:val="false"/>
                <w:i w:val="false"/>
                <w:color w:val="000000"/>
                <w:sz w:val="20"/>
              </w:rPr>
              <w:t>к Правилам проведения</w:t>
            </w:r>
            <w:r>
              <w:br/>
            </w:r>
            <w:r>
              <w:rPr>
                <w:rFonts w:ascii="Times New Roman"/>
                <w:b w:val="false"/>
                <w:i w:val="false"/>
                <w:color w:val="000000"/>
                <w:sz w:val="20"/>
              </w:rPr>
              <w:t>обязательного технического</w:t>
            </w:r>
            <w:r>
              <w:br/>
            </w:r>
            <w:r>
              <w:rPr>
                <w:rFonts w:ascii="Times New Roman"/>
                <w:b w:val="false"/>
                <w:i w:val="false"/>
                <w:color w:val="000000"/>
                <w:sz w:val="20"/>
              </w:rPr>
              <w:t>осмотра механических</w:t>
            </w:r>
            <w:r>
              <w:br/>
            </w:r>
            <w:r>
              <w:rPr>
                <w:rFonts w:ascii="Times New Roman"/>
                <w:b w:val="false"/>
                <w:i w:val="false"/>
                <w:color w:val="000000"/>
                <w:sz w:val="20"/>
              </w:rPr>
              <w:t>транспортных средств</w:t>
            </w:r>
            <w:r>
              <w:br/>
            </w:r>
            <w:r>
              <w:rPr>
                <w:rFonts w:ascii="Times New Roman"/>
                <w:b w:val="false"/>
                <w:i w:val="false"/>
                <w:color w:val="000000"/>
                <w:sz w:val="20"/>
              </w:rPr>
              <w:t>и прицепов к ним,</w:t>
            </w:r>
            <w:r>
              <w:br/>
            </w:r>
            <w:r>
              <w:rPr>
                <w:rFonts w:ascii="Times New Roman"/>
                <w:b w:val="false"/>
                <w:i w:val="false"/>
                <w:color w:val="000000"/>
                <w:sz w:val="20"/>
              </w:rPr>
              <w:t>зарегистрированных в органах</w:t>
            </w:r>
            <w:r>
              <w:br/>
            </w:r>
            <w:r>
              <w:rPr>
                <w:rFonts w:ascii="Times New Roman"/>
                <w:b w:val="false"/>
                <w:i w:val="false"/>
                <w:color w:val="000000"/>
                <w:sz w:val="20"/>
              </w:rPr>
              <w:t>военной полиции</w:t>
            </w:r>
          </w:p>
        </w:tc>
      </w:tr>
    </w:tbl>
    <w:bookmarkStart w:name="z34" w:id="20"/>
    <w:p>
      <w:pPr>
        <w:spacing w:after="0"/>
        <w:ind w:left="0"/>
        <w:jc w:val="both"/>
      </w:pPr>
      <w:r>
        <w:rPr>
          <w:rFonts w:ascii="Times New Roman"/>
          <w:b w:val="false"/>
          <w:i w:val="false"/>
          <w:color w:val="000000"/>
          <w:sz w:val="28"/>
        </w:rPr>
        <w:t>
      Форма</w:t>
      </w:r>
    </w:p>
    <w:bookmarkEnd w:id="20"/>
    <w:bookmarkStart w:name="z35" w:id="21"/>
    <w:p>
      <w:pPr>
        <w:spacing w:after="0"/>
        <w:ind w:left="0"/>
        <w:jc w:val="left"/>
      </w:pPr>
      <w:r>
        <w:rPr>
          <w:rFonts w:ascii="Times New Roman"/>
          <w:b/>
          <w:i w:val="false"/>
          <w:color w:val="000000"/>
        </w:rPr>
        <w:t xml:space="preserve"> Диагностическая карта </w:t>
      </w:r>
      <w:r>
        <w:br/>
      </w:r>
      <w:r>
        <w:rPr>
          <w:rFonts w:ascii="Times New Roman"/>
          <w:b/>
          <w:i w:val="false"/>
          <w:color w:val="000000"/>
        </w:rPr>
        <w:t xml:space="preserve">________________________________________________________________________ </w:t>
      </w:r>
      <w:r>
        <w:br/>
      </w:r>
      <w:r>
        <w:rPr>
          <w:rFonts w:ascii="Times New Roman"/>
          <w:b/>
          <w:i w:val="false"/>
          <w:color w:val="000000"/>
        </w:rPr>
        <w:t>Наименование пункта диагностики (войсковая часть, учреждение)</w:t>
      </w:r>
    </w:p>
    <w:bookmarkEnd w:id="21"/>
    <w:bookmarkStart w:name="z36" w:id="22"/>
    <w:p>
      <w:pPr>
        <w:spacing w:after="0"/>
        <w:ind w:left="0"/>
        <w:jc w:val="both"/>
      </w:pPr>
      <w:r>
        <w:rPr>
          <w:rFonts w:ascii="Times New Roman"/>
          <w:b w:val="false"/>
          <w:i w:val="false"/>
          <w:color w:val="000000"/>
          <w:sz w:val="28"/>
        </w:rPr>
        <w:t>
      _____________________________________________________________________________</w:t>
      </w:r>
    </w:p>
    <w:bookmarkEnd w:id="22"/>
    <w:bookmarkStart w:name="z37" w:id="23"/>
    <w:p>
      <w:pPr>
        <w:spacing w:after="0"/>
        <w:ind w:left="0"/>
        <w:jc w:val="both"/>
      </w:pPr>
      <w:r>
        <w:rPr>
          <w:rFonts w:ascii="Times New Roman"/>
          <w:b w:val="false"/>
          <w:i w:val="false"/>
          <w:color w:val="000000"/>
          <w:sz w:val="28"/>
        </w:rPr>
        <w:t>
      № диагностической карты</w:t>
      </w:r>
    </w:p>
    <w:bookmarkEnd w:id="23"/>
    <w:bookmarkStart w:name="z38" w:id="24"/>
    <w:p>
      <w:pPr>
        <w:spacing w:after="0"/>
        <w:ind w:left="0"/>
        <w:jc w:val="both"/>
      </w:pPr>
      <w:r>
        <w:rPr>
          <w:rFonts w:ascii="Times New Roman"/>
          <w:b w:val="false"/>
          <w:i w:val="false"/>
          <w:color w:val="000000"/>
          <w:sz w:val="28"/>
        </w:rPr>
        <w:t>
      _____________________________________________________________________________</w:t>
      </w:r>
    </w:p>
    <w:bookmarkEnd w:id="24"/>
    <w:bookmarkStart w:name="z39" w:id="25"/>
    <w:p>
      <w:pPr>
        <w:spacing w:after="0"/>
        <w:ind w:left="0"/>
        <w:jc w:val="both"/>
      </w:pPr>
      <w:r>
        <w:rPr>
          <w:rFonts w:ascii="Times New Roman"/>
          <w:b w:val="false"/>
          <w:i w:val="false"/>
          <w:color w:val="000000"/>
          <w:sz w:val="28"/>
        </w:rPr>
        <w:t>
      Дата текущего технического осмотра (далее – ТО)</w:t>
      </w:r>
    </w:p>
    <w:bookmarkEnd w:id="25"/>
    <w:bookmarkStart w:name="z40" w:id="26"/>
    <w:p>
      <w:pPr>
        <w:spacing w:after="0"/>
        <w:ind w:left="0"/>
        <w:jc w:val="both"/>
      </w:pPr>
      <w:r>
        <w:rPr>
          <w:rFonts w:ascii="Times New Roman"/>
          <w:b w:val="false"/>
          <w:i w:val="false"/>
          <w:color w:val="000000"/>
          <w:sz w:val="28"/>
        </w:rPr>
        <w:t>
      _____________________________________________________________________________</w:t>
      </w:r>
    </w:p>
    <w:bookmarkEnd w:id="26"/>
    <w:bookmarkStart w:name="z41" w:id="27"/>
    <w:p>
      <w:pPr>
        <w:spacing w:after="0"/>
        <w:ind w:left="0"/>
        <w:jc w:val="both"/>
      </w:pPr>
      <w:r>
        <w:rPr>
          <w:rFonts w:ascii="Times New Roman"/>
          <w:b w:val="false"/>
          <w:i w:val="false"/>
          <w:color w:val="000000"/>
          <w:sz w:val="28"/>
        </w:rPr>
        <w:t xml:space="preserve">
      Государственный регистрационный номерной знак транспортного средства </w:t>
      </w:r>
    </w:p>
    <w:bookmarkEnd w:id="27"/>
    <w:bookmarkStart w:name="z42" w:id="28"/>
    <w:p>
      <w:pPr>
        <w:spacing w:after="0"/>
        <w:ind w:left="0"/>
        <w:jc w:val="both"/>
      </w:pPr>
      <w:r>
        <w:rPr>
          <w:rFonts w:ascii="Times New Roman"/>
          <w:b w:val="false"/>
          <w:i w:val="false"/>
          <w:color w:val="000000"/>
          <w:sz w:val="28"/>
        </w:rPr>
        <w:t>
      _____________________________________________________________________________</w:t>
      </w:r>
    </w:p>
    <w:bookmarkEnd w:id="28"/>
    <w:bookmarkStart w:name="z43" w:id="29"/>
    <w:p>
      <w:pPr>
        <w:spacing w:after="0"/>
        <w:ind w:left="0"/>
        <w:jc w:val="both"/>
      </w:pPr>
      <w:r>
        <w:rPr>
          <w:rFonts w:ascii="Times New Roman"/>
          <w:b w:val="false"/>
          <w:i w:val="false"/>
          <w:color w:val="000000"/>
          <w:sz w:val="28"/>
        </w:rPr>
        <w:t>
      Марка, модель</w:t>
      </w:r>
    </w:p>
    <w:bookmarkEnd w:id="29"/>
    <w:bookmarkStart w:name="z44" w:id="30"/>
    <w:p>
      <w:pPr>
        <w:spacing w:after="0"/>
        <w:ind w:left="0"/>
        <w:jc w:val="both"/>
      </w:pPr>
      <w:r>
        <w:rPr>
          <w:rFonts w:ascii="Times New Roman"/>
          <w:b w:val="false"/>
          <w:i w:val="false"/>
          <w:color w:val="000000"/>
          <w:sz w:val="28"/>
        </w:rPr>
        <w:t>
      _____________________________________________________________________________</w:t>
      </w:r>
    </w:p>
    <w:bookmarkEnd w:id="30"/>
    <w:bookmarkStart w:name="z45" w:id="31"/>
    <w:p>
      <w:pPr>
        <w:spacing w:after="0"/>
        <w:ind w:left="0"/>
        <w:jc w:val="both"/>
      </w:pPr>
      <w:r>
        <w:rPr>
          <w:rFonts w:ascii="Times New Roman"/>
          <w:b w:val="false"/>
          <w:i w:val="false"/>
          <w:color w:val="000000"/>
          <w:sz w:val="28"/>
        </w:rPr>
        <w:t>
      Серия, № свидетельства о регистрации транспортного средства (далее – ТС)</w:t>
      </w:r>
    </w:p>
    <w:bookmarkEnd w:id="31"/>
    <w:bookmarkStart w:name="z46" w:id="32"/>
    <w:p>
      <w:pPr>
        <w:spacing w:after="0"/>
        <w:ind w:left="0"/>
        <w:jc w:val="both"/>
      </w:pPr>
      <w:r>
        <w:rPr>
          <w:rFonts w:ascii="Times New Roman"/>
          <w:b w:val="false"/>
          <w:i w:val="false"/>
          <w:color w:val="000000"/>
          <w:sz w:val="28"/>
        </w:rPr>
        <w:t>
      _____________________________________________________________________________</w:t>
      </w:r>
    </w:p>
    <w:bookmarkEnd w:id="32"/>
    <w:bookmarkStart w:name="z47" w:id="33"/>
    <w:p>
      <w:pPr>
        <w:spacing w:after="0"/>
        <w:ind w:left="0"/>
        <w:jc w:val="both"/>
      </w:pPr>
      <w:r>
        <w:rPr>
          <w:rFonts w:ascii="Times New Roman"/>
          <w:b w:val="false"/>
          <w:i w:val="false"/>
          <w:color w:val="000000"/>
          <w:sz w:val="28"/>
        </w:rPr>
        <w:t>
      Серия, № паспорта-формуляра</w:t>
      </w:r>
    </w:p>
    <w:bookmarkEnd w:id="33"/>
    <w:bookmarkStart w:name="z48" w:id="34"/>
    <w:p>
      <w:pPr>
        <w:spacing w:after="0"/>
        <w:ind w:left="0"/>
        <w:jc w:val="both"/>
      </w:pPr>
      <w:r>
        <w:rPr>
          <w:rFonts w:ascii="Times New Roman"/>
          <w:b w:val="false"/>
          <w:i w:val="false"/>
          <w:color w:val="000000"/>
          <w:sz w:val="28"/>
        </w:rPr>
        <w:t>
      _____________________________________________________________________________</w:t>
      </w:r>
    </w:p>
    <w:bookmarkEnd w:id="34"/>
    <w:bookmarkStart w:name="z49" w:id="35"/>
    <w:p>
      <w:pPr>
        <w:spacing w:after="0"/>
        <w:ind w:left="0"/>
        <w:jc w:val="both"/>
      </w:pPr>
      <w:r>
        <w:rPr>
          <w:rFonts w:ascii="Times New Roman"/>
          <w:b w:val="false"/>
          <w:i w:val="false"/>
          <w:color w:val="000000"/>
          <w:sz w:val="28"/>
        </w:rPr>
        <w:t>
      Тип, вид ТС</w:t>
      </w:r>
    </w:p>
    <w:bookmarkEnd w:id="35"/>
    <w:bookmarkStart w:name="z50" w:id="36"/>
    <w:p>
      <w:pPr>
        <w:spacing w:after="0"/>
        <w:ind w:left="0"/>
        <w:jc w:val="both"/>
      </w:pPr>
      <w:r>
        <w:rPr>
          <w:rFonts w:ascii="Times New Roman"/>
          <w:b w:val="false"/>
          <w:i w:val="false"/>
          <w:color w:val="000000"/>
          <w:sz w:val="28"/>
        </w:rPr>
        <w:t>
      _____________________________________________________________________________</w:t>
      </w:r>
    </w:p>
    <w:bookmarkEnd w:id="36"/>
    <w:bookmarkStart w:name="z51" w:id="37"/>
    <w:p>
      <w:pPr>
        <w:spacing w:after="0"/>
        <w:ind w:left="0"/>
        <w:jc w:val="both"/>
      </w:pPr>
      <w:r>
        <w:rPr>
          <w:rFonts w:ascii="Times New Roman"/>
          <w:b w:val="false"/>
          <w:i w:val="false"/>
          <w:color w:val="000000"/>
          <w:sz w:val="28"/>
        </w:rPr>
        <w:t>
      № Двигателя</w:t>
      </w:r>
    </w:p>
    <w:bookmarkEnd w:id="37"/>
    <w:bookmarkStart w:name="z52" w:id="38"/>
    <w:p>
      <w:pPr>
        <w:spacing w:after="0"/>
        <w:ind w:left="0"/>
        <w:jc w:val="both"/>
      </w:pPr>
      <w:r>
        <w:rPr>
          <w:rFonts w:ascii="Times New Roman"/>
          <w:b w:val="false"/>
          <w:i w:val="false"/>
          <w:color w:val="000000"/>
          <w:sz w:val="28"/>
        </w:rPr>
        <w:t>
      _____________________________________________________________________________</w:t>
      </w:r>
    </w:p>
    <w:bookmarkEnd w:id="38"/>
    <w:bookmarkStart w:name="z53" w:id="39"/>
    <w:p>
      <w:pPr>
        <w:spacing w:after="0"/>
        <w:ind w:left="0"/>
        <w:jc w:val="both"/>
      </w:pPr>
      <w:r>
        <w:rPr>
          <w:rFonts w:ascii="Times New Roman"/>
          <w:b w:val="false"/>
          <w:i w:val="false"/>
          <w:color w:val="000000"/>
          <w:sz w:val="28"/>
        </w:rPr>
        <w:t>
      № Шасси</w:t>
      </w:r>
    </w:p>
    <w:bookmarkEnd w:id="39"/>
    <w:bookmarkStart w:name="z54" w:id="40"/>
    <w:p>
      <w:pPr>
        <w:spacing w:after="0"/>
        <w:ind w:left="0"/>
        <w:jc w:val="both"/>
      </w:pPr>
      <w:r>
        <w:rPr>
          <w:rFonts w:ascii="Times New Roman"/>
          <w:b w:val="false"/>
          <w:i w:val="false"/>
          <w:color w:val="000000"/>
          <w:sz w:val="28"/>
        </w:rPr>
        <w:t>
      _____________________________________________________________________________</w:t>
      </w:r>
    </w:p>
    <w:bookmarkEnd w:id="40"/>
    <w:bookmarkStart w:name="z55" w:id="41"/>
    <w:p>
      <w:pPr>
        <w:spacing w:after="0"/>
        <w:ind w:left="0"/>
        <w:jc w:val="both"/>
      </w:pPr>
      <w:r>
        <w:rPr>
          <w:rFonts w:ascii="Times New Roman"/>
          <w:b w:val="false"/>
          <w:i w:val="false"/>
          <w:color w:val="000000"/>
          <w:sz w:val="28"/>
        </w:rPr>
        <w:t>
      № Кузова</w:t>
      </w:r>
    </w:p>
    <w:bookmarkEnd w:id="41"/>
    <w:bookmarkStart w:name="z56" w:id="42"/>
    <w:p>
      <w:pPr>
        <w:spacing w:after="0"/>
        <w:ind w:left="0"/>
        <w:jc w:val="both"/>
      </w:pPr>
      <w:r>
        <w:rPr>
          <w:rFonts w:ascii="Times New Roman"/>
          <w:b w:val="false"/>
          <w:i w:val="false"/>
          <w:color w:val="000000"/>
          <w:sz w:val="28"/>
        </w:rPr>
        <w:t>
      _____________________________________________________________________________</w:t>
      </w:r>
    </w:p>
    <w:bookmarkEnd w:id="42"/>
    <w:bookmarkStart w:name="z57" w:id="43"/>
    <w:p>
      <w:pPr>
        <w:spacing w:after="0"/>
        <w:ind w:left="0"/>
        <w:jc w:val="both"/>
      </w:pPr>
      <w:r>
        <w:rPr>
          <w:rFonts w:ascii="Times New Roman"/>
          <w:b w:val="false"/>
          <w:i w:val="false"/>
          <w:color w:val="000000"/>
          <w:sz w:val="28"/>
        </w:rPr>
        <w:t>
      Год выпуска</w:t>
      </w:r>
    </w:p>
    <w:bookmarkEnd w:id="43"/>
    <w:bookmarkStart w:name="z58" w:id="44"/>
    <w:p>
      <w:pPr>
        <w:spacing w:after="0"/>
        <w:ind w:left="0"/>
        <w:jc w:val="both"/>
      </w:pPr>
      <w:r>
        <w:rPr>
          <w:rFonts w:ascii="Times New Roman"/>
          <w:b w:val="false"/>
          <w:i w:val="false"/>
          <w:color w:val="000000"/>
          <w:sz w:val="28"/>
        </w:rPr>
        <w:t>
      _____________________________________________________________________________</w:t>
      </w:r>
    </w:p>
    <w:bookmarkEnd w:id="44"/>
    <w:bookmarkStart w:name="z59" w:id="45"/>
    <w:p>
      <w:pPr>
        <w:spacing w:after="0"/>
        <w:ind w:left="0"/>
        <w:jc w:val="both"/>
      </w:pPr>
      <w:r>
        <w:rPr>
          <w:rFonts w:ascii="Times New Roman"/>
          <w:b w:val="false"/>
          <w:i w:val="false"/>
          <w:color w:val="000000"/>
          <w:sz w:val="28"/>
        </w:rPr>
        <w:t>
      Пробег, км с начала эксплуатации</w:t>
      </w:r>
    </w:p>
    <w:bookmarkEnd w:id="45"/>
    <w:bookmarkStart w:name="z60" w:id="46"/>
    <w:p>
      <w:pPr>
        <w:spacing w:after="0"/>
        <w:ind w:left="0"/>
        <w:jc w:val="both"/>
      </w:pPr>
      <w:r>
        <w:rPr>
          <w:rFonts w:ascii="Times New Roman"/>
          <w:b w:val="false"/>
          <w:i w:val="false"/>
          <w:color w:val="000000"/>
          <w:sz w:val="28"/>
        </w:rPr>
        <w:t>
      _____________________________________________________________________________</w:t>
      </w:r>
    </w:p>
    <w:bookmarkEnd w:id="46"/>
    <w:bookmarkStart w:name="z61" w:id="47"/>
    <w:p>
      <w:pPr>
        <w:spacing w:after="0"/>
        <w:ind w:left="0"/>
        <w:jc w:val="both"/>
      </w:pPr>
      <w:r>
        <w:rPr>
          <w:rFonts w:ascii="Times New Roman"/>
          <w:b w:val="false"/>
          <w:i w:val="false"/>
          <w:color w:val="000000"/>
          <w:sz w:val="28"/>
        </w:rPr>
        <w:t>
      Количество посадочный мест (для автобусов и техники предназначенной для перевозки личного состава)</w:t>
      </w:r>
    </w:p>
    <w:bookmarkEnd w:id="47"/>
    <w:bookmarkStart w:name="z62" w:id="48"/>
    <w:p>
      <w:pPr>
        <w:spacing w:after="0"/>
        <w:ind w:left="0"/>
        <w:jc w:val="both"/>
      </w:pPr>
      <w:r>
        <w:rPr>
          <w:rFonts w:ascii="Times New Roman"/>
          <w:b w:val="false"/>
          <w:i w:val="false"/>
          <w:color w:val="000000"/>
          <w:sz w:val="28"/>
        </w:rPr>
        <w:t>
      _____________________________________________________________________________</w:t>
      </w:r>
    </w:p>
    <w:bookmarkEnd w:id="48"/>
    <w:bookmarkStart w:name="z63" w:id="49"/>
    <w:p>
      <w:pPr>
        <w:spacing w:after="0"/>
        <w:ind w:left="0"/>
        <w:jc w:val="both"/>
      </w:pPr>
      <w:r>
        <w:rPr>
          <w:rFonts w:ascii="Times New Roman"/>
          <w:b w:val="false"/>
          <w:i w:val="false"/>
          <w:color w:val="000000"/>
          <w:sz w:val="28"/>
        </w:rPr>
        <w:t>
      Объем двигателя, см3 (для легковых ТС)</w:t>
      </w:r>
    </w:p>
    <w:bookmarkEnd w:id="49"/>
    <w:bookmarkStart w:name="z64" w:id="50"/>
    <w:p>
      <w:pPr>
        <w:spacing w:after="0"/>
        <w:ind w:left="0"/>
        <w:jc w:val="both"/>
      </w:pPr>
      <w:r>
        <w:rPr>
          <w:rFonts w:ascii="Times New Roman"/>
          <w:b w:val="false"/>
          <w:i w:val="false"/>
          <w:color w:val="000000"/>
          <w:sz w:val="28"/>
        </w:rPr>
        <w:t>
      _____________________________________________________________________________</w:t>
      </w:r>
    </w:p>
    <w:bookmarkEnd w:id="50"/>
    <w:bookmarkStart w:name="z65" w:id="51"/>
    <w:p>
      <w:pPr>
        <w:spacing w:after="0"/>
        <w:ind w:left="0"/>
        <w:jc w:val="both"/>
      </w:pPr>
      <w:r>
        <w:rPr>
          <w:rFonts w:ascii="Times New Roman"/>
          <w:b w:val="false"/>
          <w:i w:val="false"/>
          <w:color w:val="000000"/>
          <w:sz w:val="28"/>
        </w:rPr>
        <w:t>
      Грузоподъемность (для грузовых ТС)</w:t>
      </w:r>
    </w:p>
    <w:bookmarkEnd w:id="51"/>
    <w:bookmarkStart w:name="z66" w:id="52"/>
    <w:p>
      <w:pPr>
        <w:spacing w:after="0"/>
        <w:ind w:left="0"/>
        <w:jc w:val="both"/>
      </w:pPr>
      <w:r>
        <w:rPr>
          <w:rFonts w:ascii="Times New Roman"/>
          <w:b w:val="false"/>
          <w:i w:val="false"/>
          <w:color w:val="000000"/>
          <w:sz w:val="28"/>
        </w:rPr>
        <w:t>
      _____________________________________________________________________________</w:t>
      </w:r>
    </w:p>
    <w:bookmarkEnd w:id="52"/>
    <w:bookmarkStart w:name="z67" w:id="53"/>
    <w:p>
      <w:pPr>
        <w:spacing w:after="0"/>
        <w:ind w:left="0"/>
        <w:jc w:val="both"/>
      </w:pPr>
      <w:r>
        <w:rPr>
          <w:rFonts w:ascii="Times New Roman"/>
          <w:b w:val="false"/>
          <w:i w:val="false"/>
          <w:color w:val="000000"/>
          <w:sz w:val="28"/>
        </w:rPr>
        <w:t>
      Место учета (гарнизон, войсковая часть, подчиненность)</w:t>
      </w:r>
    </w:p>
    <w:bookmarkEnd w:id="53"/>
    <w:bookmarkStart w:name="z68" w:id="54"/>
    <w:p>
      <w:pPr>
        <w:spacing w:after="0"/>
        <w:ind w:left="0"/>
        <w:jc w:val="both"/>
      </w:pPr>
      <w:r>
        <w:rPr>
          <w:rFonts w:ascii="Times New Roman"/>
          <w:b w:val="false"/>
          <w:i w:val="false"/>
          <w:color w:val="000000"/>
          <w:sz w:val="28"/>
        </w:rPr>
        <w:t>
      _____________________________________________________________________________</w:t>
      </w:r>
    </w:p>
    <w:bookmarkEnd w:id="54"/>
    <w:bookmarkStart w:name="z69" w:id="55"/>
    <w:p>
      <w:pPr>
        <w:spacing w:after="0"/>
        <w:ind w:left="0"/>
        <w:jc w:val="both"/>
      </w:pPr>
      <w:r>
        <w:rPr>
          <w:rFonts w:ascii="Times New Roman"/>
          <w:b w:val="false"/>
          <w:i w:val="false"/>
          <w:color w:val="000000"/>
          <w:sz w:val="28"/>
        </w:rPr>
        <w:t>
      (Фамилия, имя, отчество водителя, должность)</w:t>
      </w:r>
    </w:p>
    <w:bookmarkEnd w:id="55"/>
    <w:bookmarkStart w:name="z70" w:id="56"/>
    <w:p>
      <w:pPr>
        <w:spacing w:after="0"/>
        <w:ind w:left="0"/>
        <w:jc w:val="both"/>
      </w:pPr>
      <w:r>
        <w:rPr>
          <w:rFonts w:ascii="Times New Roman"/>
          <w:b w:val="false"/>
          <w:i w:val="false"/>
          <w:color w:val="000000"/>
          <w:sz w:val="28"/>
        </w:rPr>
        <w:t>
      _____________________________________________________________________________</w:t>
      </w:r>
    </w:p>
    <w:bookmarkEnd w:id="56"/>
    <w:bookmarkStart w:name="z71" w:id="57"/>
    <w:p>
      <w:pPr>
        <w:spacing w:after="0"/>
        <w:ind w:left="0"/>
        <w:jc w:val="both"/>
      </w:pPr>
      <w:r>
        <w:rPr>
          <w:rFonts w:ascii="Times New Roman"/>
          <w:b w:val="false"/>
          <w:i w:val="false"/>
          <w:color w:val="000000"/>
          <w:sz w:val="28"/>
        </w:rPr>
        <w:t>
      Дата выдачи, серия, номер водительского удостоверения</w:t>
      </w:r>
    </w:p>
    <w:bookmarkEnd w:id="57"/>
    <w:bookmarkStart w:name="z72" w:id="58"/>
    <w:p>
      <w:pPr>
        <w:spacing w:after="0"/>
        <w:ind w:left="0"/>
        <w:jc w:val="both"/>
      </w:pPr>
      <w:r>
        <w:rPr>
          <w:rFonts w:ascii="Times New Roman"/>
          <w:b w:val="false"/>
          <w:i w:val="false"/>
          <w:color w:val="000000"/>
          <w:sz w:val="28"/>
        </w:rPr>
        <w:t>
      _____________________________________________________________________________</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группы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параметров, составных частей конструкции или дополнительных устройств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лиц, проводящих диагностирование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Тормозная система: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Детали тормозной системы (повреждения)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стояночного тормоза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Герметичность тормозного привода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Тормозной путь при проверке вне стендовых условиях, метров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Установившееся замедление, м/с2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срабатывания тормозной системы, секунд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Рулевое управление: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Сила по шкале динамометра, кг/сек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Суммарный люфт на рулевом колесе, градусов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9"/>
          <w:p>
            <w:pPr>
              <w:spacing w:after="20"/>
              <w:ind w:left="20"/>
              <w:jc w:val="both"/>
            </w:pPr>
            <w:r>
              <w:rPr>
                <w:rFonts w:ascii="Times New Roman"/>
                <w:b w:val="false"/>
                <w:i w:val="false"/>
                <w:color w:val="000000"/>
                <w:sz w:val="20"/>
              </w:rPr>
              <w:t>
Состояние рулевого управления</w:t>
            </w:r>
          </w:p>
          <w:bookmarkEnd w:id="59"/>
          <w:p>
            <w:pPr>
              <w:spacing w:after="20"/>
              <w:ind w:left="20"/>
              <w:jc w:val="both"/>
            </w:pPr>
            <w:r>
              <w:rPr>
                <w:rFonts w:ascii="Times New Roman"/>
                <w:b w:val="false"/>
                <w:i w:val="false"/>
                <w:color w:val="000000"/>
                <w:sz w:val="20"/>
              </w:rPr>
              <w:t>
</w:t>
            </w:r>
            <w:r>
              <w:rPr>
                <w:rFonts w:ascii="Times New Roman"/>
                <w:b w:val="false"/>
                <w:i w:val="false"/>
                <w:color w:val="000000"/>
                <w:sz w:val="20"/>
              </w:rPr>
              <w:t>(удовлетворительное/</w:t>
            </w:r>
          </w:p>
          <w:p>
            <w:pPr>
              <w:spacing w:after="20"/>
              <w:ind w:left="20"/>
              <w:jc w:val="both"/>
            </w:pPr>
            <w:r>
              <w:rPr>
                <w:rFonts w:ascii="Times New Roman"/>
                <w:b w:val="false"/>
                <w:i w:val="false"/>
                <w:color w:val="000000"/>
                <w:sz w:val="20"/>
              </w:rPr>
              <w:t>
неудовлетворительное)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Световые приборы: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стандарту внешних световых приборов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установки фары,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 наклона светового пучка в вертикальной плоскости, градусов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от проекции центра фары до светотеневой границы пучка по экрану,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Ходовая часть: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Карданный вал (повреждения крепление)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Сцепление (исправность)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Тягово-сцепное устройство, (исправность)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Колеса, (повреждения крепление)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 (размеры, остаток рисунка протектора,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Стеклоочистители, стеклоомыватели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Стеклоочистители, стеклоомыватели, (наличие, исправность)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Двигатель и его системы: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Герметичность топливной системы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Топливные баки (соответствие стандарту)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Токсичность выхлопных газов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Дымность выхлопных газов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элементы конструкции: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Зеркала заднего вида (соответствие стандарту)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Воздушный манометр (исправность)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Спидометр (исправность, наличие пломбы)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Приспособление для подавления помех радиоприему (наличие, исправность)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Замки дверей, звуковой сигнал, аварийные выходы, механическая регулировка сидения водителя, ремни безопасности, грязезащитные фартуки, знак аварийной остановки, огнетушитель, аптечка (наличие, исправность)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5" w:id="60"/>
    <w:p>
      <w:pPr>
        <w:spacing w:after="0"/>
        <w:ind w:left="0"/>
        <w:jc w:val="both"/>
      </w:pPr>
      <w:r>
        <w:rPr>
          <w:rFonts w:ascii="Times New Roman"/>
          <w:b w:val="false"/>
          <w:i w:val="false"/>
          <w:color w:val="000000"/>
          <w:sz w:val="28"/>
        </w:rPr>
        <w:t>
      ________________________________________________________________________________</w:t>
      </w:r>
    </w:p>
    <w:bookmarkEnd w:id="60"/>
    <w:bookmarkStart w:name="z76" w:id="61"/>
    <w:p>
      <w:pPr>
        <w:spacing w:after="0"/>
        <w:ind w:left="0"/>
        <w:jc w:val="both"/>
      </w:pPr>
      <w:r>
        <w:rPr>
          <w:rFonts w:ascii="Times New Roman"/>
          <w:b w:val="false"/>
          <w:i w:val="false"/>
          <w:color w:val="000000"/>
          <w:sz w:val="28"/>
        </w:rPr>
        <w:t>
      ________________________________________________________________________________</w:t>
      </w:r>
    </w:p>
    <w:bookmarkEnd w:id="61"/>
    <w:bookmarkStart w:name="z77" w:id="62"/>
    <w:p>
      <w:pPr>
        <w:spacing w:after="0"/>
        <w:ind w:left="0"/>
        <w:jc w:val="both"/>
      </w:pPr>
      <w:r>
        <w:rPr>
          <w:rFonts w:ascii="Times New Roman"/>
          <w:b w:val="false"/>
          <w:i w:val="false"/>
          <w:color w:val="000000"/>
          <w:sz w:val="28"/>
        </w:rPr>
        <w:t>
      Заключение военнослужащего военной полиции: _______________________________</w:t>
      </w:r>
    </w:p>
    <w:bookmarkEnd w:id="62"/>
    <w:bookmarkStart w:name="z78" w:id="63"/>
    <w:p>
      <w:pPr>
        <w:spacing w:after="0"/>
        <w:ind w:left="0"/>
        <w:jc w:val="both"/>
      </w:pPr>
      <w:r>
        <w:rPr>
          <w:rFonts w:ascii="Times New Roman"/>
          <w:b w:val="false"/>
          <w:i w:val="false"/>
          <w:color w:val="000000"/>
          <w:sz w:val="28"/>
        </w:rPr>
        <w:t>
      Примечание: ______________________________________________________________</w:t>
      </w:r>
    </w:p>
    <w:bookmarkEnd w:id="63"/>
    <w:p>
      <w:pPr>
        <w:spacing w:after="0"/>
        <w:ind w:left="0"/>
        <w:jc w:val="both"/>
      </w:pPr>
      <w:bookmarkStart w:name="z79" w:id="64"/>
      <w:r>
        <w:rPr>
          <w:rFonts w:ascii="Times New Roman"/>
          <w:b w:val="false"/>
          <w:i w:val="false"/>
          <w:color w:val="000000"/>
          <w:sz w:val="28"/>
        </w:rPr>
        <w:t xml:space="preserve">
      Военнослужащий военной полиции __________________________________________:  </w:t>
      </w:r>
    </w:p>
    <w:bookmarkEnd w:id="64"/>
    <w:p>
      <w:pPr>
        <w:spacing w:after="0"/>
        <w:ind w:left="0"/>
        <w:jc w:val="both"/>
      </w:pPr>
      <w:r>
        <w:rPr>
          <w:rFonts w:ascii="Times New Roman"/>
          <w:b w:val="false"/>
          <w:i w:val="false"/>
          <w:color w:val="000000"/>
          <w:sz w:val="28"/>
        </w:rPr>
        <w:t xml:space="preserve">                                                                                                (гарнизона)</w:t>
      </w:r>
    </w:p>
    <w:p>
      <w:pPr>
        <w:spacing w:after="0"/>
        <w:ind w:left="0"/>
        <w:jc w:val="both"/>
      </w:pPr>
      <w:bookmarkStart w:name="z80" w:id="65"/>
      <w:r>
        <w:rPr>
          <w:rFonts w:ascii="Times New Roman"/>
          <w:b w:val="false"/>
          <w:i w:val="false"/>
          <w:color w:val="000000"/>
          <w:sz w:val="28"/>
        </w:rPr>
        <w:t xml:space="preserve">
      ________________________________________________________________________________  </w:t>
      </w:r>
    </w:p>
    <w:bookmarkEnd w:id="65"/>
    <w:p>
      <w:pPr>
        <w:spacing w:after="0"/>
        <w:ind w:left="0"/>
        <w:jc w:val="both"/>
      </w:pPr>
      <w:r>
        <w:rPr>
          <w:rFonts w:ascii="Times New Roman"/>
          <w:b w:val="false"/>
          <w:i w:val="false"/>
          <w:color w:val="000000"/>
          <w:sz w:val="28"/>
        </w:rPr>
        <w:t xml:space="preserve">          (должность, воинское звание,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приказу Министра обороны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"28" августа 2023 года № 828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государственной</w:t>
            </w:r>
            <w:r>
              <w:br/>
            </w:r>
            <w:r>
              <w:rPr>
                <w:rFonts w:ascii="Times New Roman"/>
                <w:b w:val="false"/>
                <w:i w:val="false"/>
                <w:color w:val="000000"/>
                <w:sz w:val="20"/>
              </w:rPr>
              <w:t>регистрации механических</w:t>
            </w:r>
            <w:r>
              <w:br/>
            </w:r>
            <w:r>
              <w:rPr>
                <w:rFonts w:ascii="Times New Roman"/>
                <w:b w:val="false"/>
                <w:i w:val="false"/>
                <w:color w:val="000000"/>
                <w:sz w:val="20"/>
              </w:rPr>
              <w:t>транспортных средств и</w:t>
            </w:r>
            <w:r>
              <w:br/>
            </w:r>
            <w:r>
              <w:rPr>
                <w:rFonts w:ascii="Times New Roman"/>
                <w:b w:val="false"/>
                <w:i w:val="false"/>
                <w:color w:val="000000"/>
                <w:sz w:val="20"/>
              </w:rPr>
              <w:t>прицепов к ним Вооруженных</w:t>
            </w:r>
            <w:r>
              <w:br/>
            </w:r>
            <w:r>
              <w:rPr>
                <w:rFonts w:ascii="Times New Roman"/>
                <w:b w:val="false"/>
                <w:i w:val="false"/>
                <w:color w:val="000000"/>
                <w:sz w:val="20"/>
              </w:rPr>
              <w:t>Сил Республики Казахстан</w:t>
            </w:r>
          </w:p>
        </w:tc>
      </w:tr>
    </w:tbl>
    <w:bookmarkStart w:name="z83" w:id="66"/>
    <w:p>
      <w:pPr>
        <w:spacing w:after="0"/>
        <w:ind w:left="0"/>
        <w:jc w:val="both"/>
      </w:pPr>
      <w:r>
        <w:rPr>
          <w:rFonts w:ascii="Times New Roman"/>
          <w:b w:val="false"/>
          <w:i w:val="false"/>
          <w:color w:val="000000"/>
          <w:sz w:val="28"/>
        </w:rPr>
        <w:t>
      Форма</w:t>
      </w:r>
    </w:p>
    <w:bookmarkEnd w:id="66"/>
    <w:bookmarkStart w:name="z84" w:id="67"/>
    <w:p>
      <w:pPr>
        <w:spacing w:after="0"/>
        <w:ind w:left="0"/>
        <w:jc w:val="left"/>
      </w:pPr>
      <w:r>
        <w:rPr>
          <w:rFonts w:ascii="Times New Roman"/>
          <w:b/>
          <w:i w:val="false"/>
          <w:color w:val="000000"/>
        </w:rPr>
        <w:t xml:space="preserve"> Акт № ____ осмотра транспортного средства "___"___________ 20__ г.</w:t>
      </w:r>
    </w:p>
    <w:bookmarkEnd w:id="67"/>
    <w:bookmarkStart w:name="z85" w:id="68"/>
    <w:p>
      <w:pPr>
        <w:spacing w:after="0"/>
        <w:ind w:left="0"/>
        <w:jc w:val="both"/>
      </w:pPr>
      <w:r>
        <w:rPr>
          <w:rFonts w:ascii="Times New Roman"/>
          <w:b w:val="false"/>
          <w:i w:val="false"/>
          <w:color w:val="000000"/>
          <w:sz w:val="28"/>
        </w:rPr>
        <w:t>
      Государственный регистрационный номерной знак _______________________</w:t>
      </w:r>
    </w:p>
    <w:bookmarkEnd w:id="68"/>
    <w:bookmarkStart w:name="z86" w:id="69"/>
    <w:p>
      <w:pPr>
        <w:spacing w:after="0"/>
        <w:ind w:left="0"/>
        <w:jc w:val="both"/>
      </w:pPr>
      <w:r>
        <w:rPr>
          <w:rFonts w:ascii="Times New Roman"/>
          <w:b w:val="false"/>
          <w:i w:val="false"/>
          <w:color w:val="000000"/>
          <w:sz w:val="28"/>
        </w:rPr>
        <w:t>
      Идентификационный номер (VIN) ______________________________________</w:t>
      </w:r>
    </w:p>
    <w:bookmarkEnd w:id="69"/>
    <w:bookmarkStart w:name="z87" w:id="70"/>
    <w:p>
      <w:pPr>
        <w:spacing w:after="0"/>
        <w:ind w:left="0"/>
        <w:jc w:val="both"/>
      </w:pPr>
      <w:r>
        <w:rPr>
          <w:rFonts w:ascii="Times New Roman"/>
          <w:b w:val="false"/>
          <w:i w:val="false"/>
          <w:color w:val="000000"/>
          <w:sz w:val="28"/>
        </w:rPr>
        <w:t>
      Марка, модель _______________________________________________________</w:t>
      </w:r>
    </w:p>
    <w:bookmarkEnd w:id="70"/>
    <w:bookmarkStart w:name="z88" w:id="71"/>
    <w:p>
      <w:pPr>
        <w:spacing w:after="0"/>
        <w:ind w:left="0"/>
        <w:jc w:val="both"/>
      </w:pPr>
      <w:r>
        <w:rPr>
          <w:rFonts w:ascii="Times New Roman"/>
          <w:b w:val="false"/>
          <w:i w:val="false"/>
          <w:color w:val="000000"/>
          <w:sz w:val="28"/>
        </w:rPr>
        <w:t>
      Тип ТС _____________________________________________________________</w:t>
      </w:r>
    </w:p>
    <w:bookmarkEnd w:id="71"/>
    <w:bookmarkStart w:name="z89" w:id="72"/>
    <w:p>
      <w:pPr>
        <w:spacing w:after="0"/>
        <w:ind w:left="0"/>
        <w:jc w:val="both"/>
      </w:pPr>
      <w:r>
        <w:rPr>
          <w:rFonts w:ascii="Times New Roman"/>
          <w:b w:val="false"/>
          <w:i w:val="false"/>
          <w:color w:val="000000"/>
          <w:sz w:val="28"/>
        </w:rPr>
        <w:t>
      Вид ТС ______________________ Категория ТС __________________________</w:t>
      </w:r>
    </w:p>
    <w:bookmarkEnd w:id="72"/>
    <w:bookmarkStart w:name="z90" w:id="73"/>
    <w:p>
      <w:pPr>
        <w:spacing w:after="0"/>
        <w:ind w:left="0"/>
        <w:jc w:val="both"/>
      </w:pPr>
      <w:r>
        <w:rPr>
          <w:rFonts w:ascii="Times New Roman"/>
          <w:b w:val="false"/>
          <w:i w:val="false"/>
          <w:color w:val="000000"/>
          <w:sz w:val="28"/>
        </w:rPr>
        <w:t>
      Год выпуска ________________ номер шасси (рамы) ______________________</w:t>
      </w:r>
    </w:p>
    <w:bookmarkEnd w:id="73"/>
    <w:bookmarkStart w:name="z91" w:id="74"/>
    <w:p>
      <w:pPr>
        <w:spacing w:after="0"/>
        <w:ind w:left="0"/>
        <w:jc w:val="both"/>
      </w:pPr>
      <w:r>
        <w:rPr>
          <w:rFonts w:ascii="Times New Roman"/>
          <w:b w:val="false"/>
          <w:i w:val="false"/>
          <w:color w:val="000000"/>
          <w:sz w:val="28"/>
        </w:rPr>
        <w:t>
      Номер кузова ________________________________________________________</w:t>
      </w:r>
    </w:p>
    <w:bookmarkEnd w:id="74"/>
    <w:bookmarkStart w:name="z92" w:id="75"/>
    <w:p>
      <w:pPr>
        <w:spacing w:after="0"/>
        <w:ind w:left="0"/>
        <w:jc w:val="both"/>
      </w:pPr>
      <w:r>
        <w:rPr>
          <w:rFonts w:ascii="Times New Roman"/>
          <w:b w:val="false"/>
          <w:i w:val="false"/>
          <w:color w:val="000000"/>
          <w:sz w:val="28"/>
        </w:rPr>
        <w:t>
      Номер двигателя _____________________________________________________</w:t>
      </w:r>
    </w:p>
    <w:bookmarkEnd w:id="75"/>
    <w:bookmarkStart w:name="z93" w:id="76"/>
    <w:p>
      <w:pPr>
        <w:spacing w:after="0"/>
        <w:ind w:left="0"/>
        <w:jc w:val="both"/>
      </w:pPr>
      <w:r>
        <w:rPr>
          <w:rFonts w:ascii="Times New Roman"/>
          <w:b w:val="false"/>
          <w:i w:val="false"/>
          <w:color w:val="000000"/>
          <w:sz w:val="28"/>
        </w:rPr>
        <w:t>
      Цвет ________________________________________________________________</w:t>
      </w:r>
    </w:p>
    <w:bookmarkEnd w:id="76"/>
    <w:p>
      <w:pPr>
        <w:spacing w:after="0"/>
        <w:ind w:left="0"/>
        <w:jc w:val="both"/>
      </w:pPr>
      <w:bookmarkStart w:name="z94" w:id="77"/>
      <w:r>
        <w:rPr>
          <w:rFonts w:ascii="Times New Roman"/>
          <w:b w:val="false"/>
          <w:i w:val="false"/>
          <w:color w:val="000000"/>
          <w:sz w:val="28"/>
        </w:rPr>
        <w:t xml:space="preserve">
      Серия ________ № ____________________________________________________  </w:t>
      </w:r>
    </w:p>
    <w:bookmarkEnd w:id="77"/>
    <w:p>
      <w:pPr>
        <w:spacing w:after="0"/>
        <w:ind w:left="0"/>
        <w:jc w:val="both"/>
      </w:pPr>
      <w:r>
        <w:rPr>
          <w:rFonts w:ascii="Times New Roman"/>
          <w:b w:val="false"/>
          <w:i w:val="false"/>
          <w:color w:val="000000"/>
          <w:sz w:val="28"/>
        </w:rPr>
        <w:t xml:space="preserve">                                                       (регистрационный документ)</w:t>
      </w:r>
    </w:p>
    <w:p>
      <w:pPr>
        <w:spacing w:after="0"/>
        <w:ind w:left="0"/>
        <w:jc w:val="both"/>
      </w:pPr>
      <w:bookmarkStart w:name="z95" w:id="78"/>
      <w:r>
        <w:rPr>
          <w:rFonts w:ascii="Times New Roman"/>
          <w:b w:val="false"/>
          <w:i w:val="false"/>
          <w:color w:val="000000"/>
          <w:sz w:val="28"/>
        </w:rPr>
        <w:t xml:space="preserve">
      Серия _______ № _________  </w:t>
      </w:r>
    </w:p>
    <w:bookmarkEnd w:id="78"/>
    <w:p>
      <w:pPr>
        <w:spacing w:after="0"/>
        <w:ind w:left="0"/>
        <w:jc w:val="both"/>
      </w:pPr>
      <w:r>
        <w:rPr>
          <w:rFonts w:ascii="Times New Roman"/>
          <w:b w:val="false"/>
          <w:i w:val="false"/>
          <w:color w:val="000000"/>
          <w:sz w:val="28"/>
        </w:rPr>
        <w:t xml:space="preserve">                  (паспорт (формуляр)</w:t>
      </w:r>
    </w:p>
    <w:p>
      <w:pPr>
        <w:spacing w:after="0"/>
        <w:ind w:left="0"/>
        <w:jc w:val="both"/>
      </w:pPr>
      <w:bookmarkStart w:name="z96" w:id="79"/>
      <w:r>
        <w:rPr>
          <w:rFonts w:ascii="Times New Roman"/>
          <w:b w:val="false"/>
          <w:i w:val="false"/>
          <w:color w:val="000000"/>
          <w:sz w:val="28"/>
        </w:rPr>
        <w:t xml:space="preserve">
      Принадлежит ________________________________________________________  </w:t>
      </w:r>
    </w:p>
    <w:bookmarkEnd w:id="79"/>
    <w:p>
      <w:pPr>
        <w:spacing w:after="0"/>
        <w:ind w:left="0"/>
        <w:jc w:val="both"/>
      </w:pPr>
      <w:r>
        <w:rPr>
          <w:rFonts w:ascii="Times New Roman"/>
          <w:b w:val="false"/>
          <w:i w:val="false"/>
          <w:color w:val="000000"/>
          <w:sz w:val="28"/>
        </w:rPr>
        <w:t xml:space="preserve">                                                           (войсковая часть, учреждение)</w:t>
      </w:r>
    </w:p>
    <w:bookmarkStart w:name="z97" w:id="80"/>
    <w:p>
      <w:pPr>
        <w:spacing w:after="0"/>
        <w:ind w:left="0"/>
        <w:jc w:val="both"/>
      </w:pPr>
      <w:r>
        <w:rPr>
          <w:rFonts w:ascii="Times New Roman"/>
          <w:b w:val="false"/>
          <w:i w:val="false"/>
          <w:color w:val="000000"/>
          <w:sz w:val="28"/>
        </w:rPr>
        <w:t>
      Должностное лицо, представляющее транспортное средство на проверку _____</w:t>
      </w:r>
    </w:p>
    <w:bookmarkEnd w:id="80"/>
    <w:p>
      <w:pPr>
        <w:spacing w:after="0"/>
        <w:ind w:left="0"/>
        <w:jc w:val="both"/>
      </w:pPr>
      <w:bookmarkStart w:name="z98" w:id="81"/>
      <w:r>
        <w:rPr>
          <w:rFonts w:ascii="Times New Roman"/>
          <w:b w:val="false"/>
          <w:i w:val="false"/>
          <w:color w:val="000000"/>
          <w:sz w:val="28"/>
        </w:rPr>
        <w:t xml:space="preserve">
      ____________________________________________________________________  </w:t>
      </w:r>
    </w:p>
    <w:bookmarkEnd w:id="81"/>
    <w:p>
      <w:pPr>
        <w:spacing w:after="0"/>
        <w:ind w:left="0"/>
        <w:jc w:val="both"/>
      </w:pPr>
      <w:r>
        <w:rPr>
          <w:rFonts w:ascii="Times New Roman"/>
          <w:b w:val="false"/>
          <w:i w:val="false"/>
          <w:color w:val="000000"/>
          <w:sz w:val="28"/>
        </w:rPr>
        <w:t xml:space="preserve">                   (должность, воинское звание, фамилия, имя, отчество (при его наличии)</w:t>
      </w:r>
    </w:p>
    <w:bookmarkStart w:name="z99" w:id="82"/>
    <w:p>
      <w:pPr>
        <w:spacing w:after="0"/>
        <w:ind w:left="0"/>
        <w:jc w:val="both"/>
      </w:pPr>
      <w:r>
        <w:rPr>
          <w:rFonts w:ascii="Times New Roman"/>
          <w:b w:val="false"/>
          <w:i w:val="false"/>
          <w:color w:val="000000"/>
          <w:sz w:val="28"/>
        </w:rPr>
        <w:t>
      Осмотр проведен уполномоченным военнослужащим военной полиции_______</w:t>
      </w:r>
    </w:p>
    <w:bookmarkEnd w:id="82"/>
    <w:p>
      <w:pPr>
        <w:spacing w:after="0"/>
        <w:ind w:left="0"/>
        <w:jc w:val="both"/>
      </w:pPr>
      <w:bookmarkStart w:name="z100" w:id="83"/>
      <w:r>
        <w:rPr>
          <w:rFonts w:ascii="Times New Roman"/>
          <w:b w:val="false"/>
          <w:i w:val="false"/>
          <w:color w:val="000000"/>
          <w:sz w:val="28"/>
        </w:rPr>
        <w:t xml:space="preserve">
      ____________________________________________________________________  </w:t>
      </w:r>
    </w:p>
    <w:bookmarkEnd w:id="83"/>
    <w:p>
      <w:pPr>
        <w:spacing w:after="0"/>
        <w:ind w:left="0"/>
        <w:jc w:val="both"/>
      </w:pPr>
      <w:r>
        <w:rPr>
          <w:rFonts w:ascii="Times New Roman"/>
          <w:b w:val="false"/>
          <w:i w:val="false"/>
          <w:color w:val="000000"/>
          <w:sz w:val="28"/>
        </w:rPr>
        <w:t xml:space="preserve"> (должность, воинское звание, фамилия, имя, отчество (при его наличии) военнослужащего,   </w:t>
      </w:r>
    </w:p>
    <w:p>
      <w:pPr>
        <w:spacing w:after="0"/>
        <w:ind w:left="0"/>
        <w:jc w:val="both"/>
      </w:pPr>
      <w:r>
        <w:rPr>
          <w:rFonts w:ascii="Times New Roman"/>
          <w:b w:val="false"/>
          <w:i w:val="false"/>
          <w:color w:val="000000"/>
          <w:sz w:val="28"/>
        </w:rPr>
        <w:t>проводившего осмотр)</w:t>
      </w:r>
    </w:p>
    <w:bookmarkStart w:name="z101" w:id="84"/>
    <w:p>
      <w:pPr>
        <w:spacing w:after="0"/>
        <w:ind w:left="0"/>
        <w:jc w:val="both"/>
      </w:pPr>
      <w:r>
        <w:rPr>
          <w:rFonts w:ascii="Times New Roman"/>
          <w:b w:val="false"/>
          <w:i w:val="false"/>
          <w:color w:val="000000"/>
          <w:sz w:val="28"/>
        </w:rPr>
        <w:t>
      Обнаружены технические неисправности_________________________________</w:t>
      </w:r>
    </w:p>
    <w:bookmarkEnd w:id="84"/>
    <w:bookmarkStart w:name="z102" w:id="85"/>
    <w:p>
      <w:pPr>
        <w:spacing w:after="0"/>
        <w:ind w:left="0"/>
        <w:jc w:val="both"/>
      </w:pPr>
      <w:r>
        <w:rPr>
          <w:rFonts w:ascii="Times New Roman"/>
          <w:b w:val="false"/>
          <w:i w:val="false"/>
          <w:color w:val="000000"/>
          <w:sz w:val="28"/>
        </w:rPr>
        <w:t>
      ____________________________________________________________________</w:t>
      </w:r>
    </w:p>
    <w:bookmarkEnd w:id="85"/>
    <w:bookmarkStart w:name="z103" w:id="86"/>
    <w:p>
      <w:pPr>
        <w:spacing w:after="0"/>
        <w:ind w:left="0"/>
        <w:jc w:val="both"/>
      </w:pPr>
      <w:r>
        <w:rPr>
          <w:rFonts w:ascii="Times New Roman"/>
          <w:b w:val="false"/>
          <w:i w:val="false"/>
          <w:color w:val="000000"/>
          <w:sz w:val="28"/>
        </w:rPr>
        <w:t>
      В конструкцию автомобиля внесены изменения:___________________________</w:t>
      </w:r>
    </w:p>
    <w:bookmarkEnd w:id="86"/>
    <w:bookmarkStart w:name="z104" w:id="87"/>
    <w:p>
      <w:pPr>
        <w:spacing w:after="0"/>
        <w:ind w:left="0"/>
        <w:jc w:val="both"/>
      </w:pPr>
      <w:r>
        <w:rPr>
          <w:rFonts w:ascii="Times New Roman"/>
          <w:b w:val="false"/>
          <w:i w:val="false"/>
          <w:color w:val="000000"/>
          <w:sz w:val="28"/>
        </w:rPr>
        <w:t>
      ____________________________________________________________________</w:t>
      </w:r>
    </w:p>
    <w:bookmarkEnd w:id="87"/>
    <w:bookmarkStart w:name="z105" w:id="88"/>
    <w:p>
      <w:pPr>
        <w:spacing w:after="0"/>
        <w:ind w:left="0"/>
        <w:jc w:val="both"/>
      </w:pPr>
      <w:r>
        <w:rPr>
          <w:rFonts w:ascii="Times New Roman"/>
          <w:b w:val="false"/>
          <w:i w:val="false"/>
          <w:color w:val="000000"/>
          <w:sz w:val="28"/>
        </w:rPr>
        <w:t>
      Заключение о техническом состоянии транспортного средства:______________</w:t>
      </w:r>
    </w:p>
    <w:bookmarkEnd w:id="88"/>
    <w:p>
      <w:pPr>
        <w:spacing w:after="0"/>
        <w:ind w:left="0"/>
        <w:jc w:val="both"/>
      </w:pPr>
      <w:bookmarkStart w:name="z106" w:id="89"/>
      <w:r>
        <w:rPr>
          <w:rFonts w:ascii="Times New Roman"/>
          <w:b w:val="false"/>
          <w:i w:val="false"/>
          <w:color w:val="000000"/>
          <w:sz w:val="28"/>
        </w:rPr>
        <w:t xml:space="preserve">
      ____________________________________________________________________  </w:t>
      </w:r>
    </w:p>
    <w:bookmarkEnd w:id="89"/>
    <w:p>
      <w:pPr>
        <w:spacing w:after="0"/>
        <w:ind w:left="0"/>
        <w:jc w:val="both"/>
      </w:pPr>
      <w:r>
        <w:rPr>
          <w:rFonts w:ascii="Times New Roman"/>
          <w:b w:val="false"/>
          <w:i w:val="false"/>
          <w:color w:val="000000"/>
          <w:sz w:val="28"/>
        </w:rPr>
        <w:t xml:space="preserve">                                         (подпись военнослужащего, проводившего осмотр)</w:t>
      </w:r>
    </w:p>
    <w:bookmarkStart w:name="z107" w:id="90"/>
    <w:p>
      <w:pPr>
        <w:spacing w:after="0"/>
        <w:ind w:left="0"/>
        <w:jc w:val="both"/>
      </w:pPr>
      <w:r>
        <w:rPr>
          <w:rFonts w:ascii="Times New Roman"/>
          <w:b w:val="false"/>
          <w:i w:val="false"/>
          <w:color w:val="000000"/>
          <w:sz w:val="28"/>
        </w:rPr>
        <w:t>
      М.П.</w:t>
      </w:r>
    </w:p>
    <w:bookmarkEnd w:id="9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