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4f25" w14:textId="20f4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12 апреля 2023 года № 319 "Об утверждении Правил отбывания военнослужащими административного ареста на гауптвахте органов военной полиции Вооруженных Сил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9 октября 2023 года № 1008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12 апреля 2023 года № 319 "Об утверждении Правил отбывания военнослужащими административного ареста на гауптвахте органов военной полиции Вооруженных Сил Республики Казахстан" (зарегистрирован Реестре государственной регистрации нормативных правовых актов под № 32298)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указанного приказа вносится изменение на казахском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вносится изменение на казахском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отбывания военнослужащими административного ареста на гауптвахте органов военной полиции Вооруженных Сил Республики Казахстан, утвержденных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Прием арестованных на гауптвахту производится круглосуточно начальником гауптвахты, а в его отсутствие начальником дежурной смены, который: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проверяет наличие документов, указанных в пункте 8 настоящих Правил;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опрос арестованных и сверяет ответы со сведениями, указанными в документе, удостоверяющем его личность;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присутствии медицинского работника (фельдшера) органа военной полиции проводится медицинский осмотр лицом одного пола.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Лицо, доставившее арестованного на гауптвахту, предоставляет начальнику гауптвахты, а в его отсутствие начальнику дежурной смены следующие документы: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постановление судьи об административном аресте, подписанного им (электронная цифровая подпись) и скрепленного печатью суда;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либо выписку из приказа командира воинской части (учреждения) о снятии со всех видов довольствия арестованного на период отбывания наказания;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арестованного;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опись личных вещей (в двух экземплярах), подписанную должностным лицом воинской части (учреждения) и арестованным.";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О приеме арестованного на гауптвахту, а также принятых на хранение ценностях, составляется расписка в приеме арестованного в трех экземплярах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которая регистрируется в несекретном делопроизводстве органа военной полиции.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расписки выдается лицу, доставившему военнослужащего для регистрации и учета в воинской части (учреждений), второй - арестованному, третий - приобщается к личному делу арестованного.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принятых в отсутствие начальника гауптвахты арестованных начальник дежурной смены докладывает рапортом по его прибытию.";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Арестованные при водворении на гауптвахту размещаются отдельно от других военнослужащих, содержащихся на гауптвахте по иным основаниям, с соблюдением следующих требований: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офицеры - отдельно от военнослужащих, проходящих воинскую службу по контракту на должностях рядового и сержантского составов;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военнослужащие срочной службы - отдельно от военнослужащих, указанных в подпункте 1) настоящего пункта Правил;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военнослужащие-женщины - отдельно от мужчин;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арестованные, больные различными инфекционными заболеваниями, содержатся раздельно и отдельно от здоровых военнослужащих.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арестованных по камерам производится начальником гауптвахты или начальником дежурной смены.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обеспечивается при всех перемещениях, арестованных. Передвижение арестованных сопровождается конвоем.";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Арестованный подвергается начальником дежурной смены личному обыску, после чего ознакамливается под роспись с внутренним распорядком на гауптвахте.";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Утренний осмотр и вечерняя проверка наличия арестованных проводятся начальником дежурной смены по именному списку по камерам.";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Туалетные принадлежности выдаются арестованным во время вывода в туалет, после чего под присмотром начальника дежурной смены возвращаются обратно в запираемый на замок шкаф для хранения туалетных принадлежностей арестованных, расположенный вне камер.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утреннего и вечернего туалета арестованные выводятся из камер в сопровождении конвойных, за исключением арестованных, содержащихся в камерах, оборудованных санузлом, в следующем порядке: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Содержащиеся в общих камерах – покамерно;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содержащиеся в одиночных камерах – по одному, в порядке очередности.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Военнослужащим-женщинам выделяется дополнительное время для соблюдения правил личной гигиены.";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"41. Прием на хранение предметов и продуктов питания, арестованного производится начальником дежурной смены."; 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"45. Запрещенные предметы сдаются для хранения начальнику гауптвахты, а в его отсутствии начальнику дежурной смены по акту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копия которого приобщается к личному делу арестованного.";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Взыскание в виде водворения в одиночную камеру налагается начальником гауптвахты.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водворении в одиночную камеру начальник дежурной смены гауптвахты рапортом докладывает начальнику гауптвахты, который докладывает об этом вышестоящему начальнику.";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При установлении факта отказа арестованного от приема пищи начальник дежурной смены докладывает начальнику гауптвахты. Начальник гауптвахты выясняет причины и докладывает начальнику органа военной полиции.";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"56. Накануне окончания срока ареста военнослужащего срочной службы начальник гауптвахты сообщает о времени освобождения командиру воинской части для направления за ним представителя части и выдает начальнику дежурной смены записку об освобождении арестованного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которая сдается вместе с книгой приема и сдачи дежурства.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воинской части (учреждения) по сообщению начальника гауптвахты в указанное время направляет на гауптвахту представителя воинской части (учреждения) для сопровождения военнослужащего срочной службы к месту службы, а также принимает меры по обеспечению его питанием и одеждой по сезону.";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В случае смерти арестованного начальник дежурной смены немедленно докладывает об этом в дежурную часть органа военной полиции и начальнику гауптвахты.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смерти арестованного, руководство органа военной полиции незамедлительно, в письменной форме сообщает, командованию воинской части, близким родственникам арестованного, указанным в личном деле.";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отбывания военнослужащими административного ареста на гауптвахте органов военной полиции Вооруженных Сил Республики Казахстан, утвержденного указанным приказом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управлению военной полиции Вооруженных Сил Республики Казахстан в установленном законодательством Республики Казахстан порядке обеспечить: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настоящего приказа на казахском и русском языках в течение пяти рабочих дней со дня его подписания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размещения в Эталонном контрольном банке нормативных правовых актов Республики Казахстан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Казахстан, Инструкции по формированию Эталонного контрольного банка нормативных правовых актов Республики Казахстан, а также внесению в него сведений, утвержденных приказом Министра юстиции Республики Казахстан от 11 июля 2023 года № 472 (зарегистрирован в Министерстве юстиции Республики Казахстан 12 июля 2023 года № 33059);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подпунктов 1) и 2) настоящего пункта, в течение десяти календарных дней со дня его первого официального опубликования.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начальника Главного управления военной полиции Вооруженных Сил Республики Казахстан.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заинтересованных должностных лиц и структурных подразделений.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октября 2023 года № 1008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ареста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военной полиции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8"/>
    <w:bookmarkStart w:name="z6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лиц, содержащихся на гауптвахте 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Начат: "___"______ 20__года 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Окончен: "___"______ 20__года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водворения на гауптвахту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воинское звание, фамилия, имя, отчество (при его наличии)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воинской части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задержан (арестован)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задержания (ареста, за что арестован)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какой срок и в какой камере содержать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ценности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заканчивается срок задержания (ареста)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о времени медицинского осмотра, помывке в бане и телесном осмотре при приеме арестованного (подпись медицинского работника)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освобождения с гауптвахты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 сдаче ценностей при приеме на гауптвахту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 получении ценностей при освобождении с гауптвахты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должен быть пронумерован, прошнурован, заверен соответствующей подписью и опечатан печатью. Хранится журнал у начальника дежурной смены гауптвахты.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октября 2023 года № 1008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ареста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3"/>
    <w:bookmarkStart w:name="z7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сведений об арестованных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Начат: "___"______ 20__года 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Окончен: "___"______ 20__года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Дислокация в/части, подчиненность, командир в/части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Анкетные данные (Ф.И.О.,(при его наличии) дата и место рождения, образование, семейное положение, адрес проживания, должность, каким ОДО и когда призван)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Фабула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Суд, рассмотревший дело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постановления суда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ареста (сутки)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освобождения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должен быть пронумерован, прошнурован, заверен соответствующей подписью и опечатан печатью. Журнал хранится у начальника дежурной смены гауптвахты.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октября 2023 года № 1008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ареста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8"/>
    <w:bookmarkStart w:name="z8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взысканий и поощрений арестованных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Начата: "___"______________ ___ года</w:t>
      </w:r>
    </w:p>
    <w:bookmarkEnd w:id="60"/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Окончена: "___"____________ ___ года</w:t>
      </w:r>
    </w:p>
    <w:bookmarkEnd w:id="61"/>
    <w:bookmarkStart w:name="z8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I Учет лиц, подвергнутых взысканиям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что наложено взыскание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взыскания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и когда наложено взыскание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8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II Учет лиц, поощренных администрацией гауптвахты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что наложено поощрение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поощрения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и когда поощрен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Книга должна быть пронумерована, прошнурована, заверена соответствующей подписью и опечатана печатью. Хранится Книга у начальника дежурной смены гауптвахты.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октября 2023 года № 1008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ареста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65"/>
    <w:bookmarkStart w:name="z9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Записка об освобождении арестованного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30500" cy="299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0" cy="299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 дежурной смены ________________ _________________________________________________  (воинское звание, фамилия, имя отчество(при его наличии)) содержащегося под арестом __________________________ ________________________________________ (воинское звание, фамилия, имя, отчество (при его наличии) арестованного) освободить _________________________________________  (время, число, месяц, 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Основание: 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882900" cy="2628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гауптвахты органа военной полиции  __________________________________ гарнизона ___________________________________________________ (воинское звание, подпись, фамилия, инициалы (при его наличии)) "__" ________ 20 __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