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285ed" w14:textId="02285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карантинного режима на территории Акмолинской области и внесении изменений в постановление акимата Акмолинской области от 28 мая 2021 года № А-5/270 "Об установлении карантинной зоны с введением карантинного режима на территории Акмолинской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9 марта 2023 года № А-3/79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карантине растений", на основании представления Акмолинской областной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 от 20 февраля 2023 года №03-06-70,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Отменить карантинный режим на территории Акмолинской области в объемах зараженных площадей в следующих районах: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Жаркаинский район, сельский округ Отрадный, зараженная площадь - 400 гектар горчак ползучий (розовый);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Коргалжынский район, сельский округ Кенбидайский, зараженная площадь - 150 гектар горчак ползучий (розовый);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Коргалжынский район, сельский округ Карашалгинский, зараженная площадь - 615 гектар горчак ползучий (розовый);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Сандыктауский район, сельский округ Васильевский, зараженная площадь - 540 гектар горчак ползучий (розовый);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Целиноградский район, сельский округ Маншукский, зараженная площадь – 0,46 гектар повилика полевая.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карантинной зоны с введением карантинного режима на территории Акмолинской области" от 28 мая 2021 года № А-5/270 (зарегистрировано в Реестре государственной регистрации нормативных правовых актов под № 8493)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Акмолинской области.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марта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А-3/79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А-5/270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зараженных площадей на территорий Акмолинской области по карантинному сорняку – горчаку ползучему (розовому)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Зараженная площадь, 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округа: Новорыбинский, Урюпинский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округа: Первомайский, Николаевский, Узынкольский, Астраханский, Есильский, Острогорский; село Каменка.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11 680,3225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округ: Сергеевский, Шункыркольский город Атбасар.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976,9417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Сельские округа: Жибек жолы, Константиновский, Бирсуатский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Ергольский сельский округ.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округа: Баймырзинский, Бирсуатский, Макинский; село Мамай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округа: Алакольский, Узынкольский, Жалманкулакский; села: Абай, Спиридоновка, Буревестник, Егиндыколь, Бауманское.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Еркеншиликский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округа: Бузулукский, Жаныспайский, Двуреченский, Каракольский, Красивинский, Свободненский; села: Аксай, Московское; поселок Красногорский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18 477,0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Державинск, сельские округа: Валихановский, Жанадалинский, Костычевский, Нахимовский, Отрадный; села: Бирсуат, Гастелло, Кумсуат, Львовское, Пригородное, Пятигорское, Тасоткель, Тассуат, Шойындыколь, Ушкарасу.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82 484,5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округа: Жанакийминский, Ишимский, Кызылсайский, Запорожский, Тарасовский; Беловодский; Калининский; села: Жаксы, Терсакан, Белагаш, Подгорное, Киевское, Новокиенка.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13 768,8816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Сельские округа: Зерендинский, Кусепский.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округа: Баракпайский, Васильевский, Веселовский, Жамбылский, Сандыктауский, Широковский, Максимовский; село Мадениет.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5 896,0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округа: Коргалжынский, Кенбидаикский, Арыктинский, Майшукырский, Кызылсайский, Амангельдинский, Карашалгинский.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32 152,26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округа: Шалкарский, Софиевский, Рахымжана Кошкарбаева, Арайлынский, Жанаесильский, Нуресильский, Оразакский, Жарлыкольский Родина; села: Маншук, Акмол.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38 202,5077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округа: Раевский, Новокубанский, Бектау, Пригородный, Петровский, Андреевский, Бозайгыр, Дамсинский; поселок Шортанды.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11 373,267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234 277,9805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марта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А-3/79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А-5/270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зараженных площадей на территорий Акмолинской области по карантинному сорняку-повилики полевой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Зараженная площадь, 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округа: Двуреченский, Каракольский, Интернациональный, Свободненский.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округа: Ишимский, Жанакийминский, Кызылсайский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округа: Валихановский, Жанадалинский, Отрадный; села: Бирсуат, Гастелло, Пригородное, Пятигорское, Далабай.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Сельские округа: Балкашинский, Сандыктауский, Широковский.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Айдаболский сельский округ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101,8764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марта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А-3/79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А-5/270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зараженных площадей на территорий Акмолинской области по карантинному вредителю леса – непарному шелкопряду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Зараженная площадь, га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