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de88" w14:textId="01fd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целевого пользования (публичный сервитут) государственному учреждению "Аппарат акима Сепеевского сельского округа Атбасарского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Сепеевского сельского округа Атбасарского района Акмолинской области от 14 декабря 2023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 Сепеевского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право ограниченного целевого пользования (публичный сервитут) сроком на 5 лет, без изъятия земельных участков, государственному учреждению "Аппарат акима Сепеевского сельского округа Атбасарского района", на земельный участок общей площадью 0,5353 гектар, для прокладки водопровода из котлована в водоразборную башню.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Сепеевского сельского округа Атбасарского района" соблюдать требования законодательства Республики Казахстан при использовании земельного участка для прокладки водопровода из котлована в водоразборную башню.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Сепеевского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