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f24b" w14:textId="7e9f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7С-31/12 "О бюджете Новобратского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8 сентября 2023 года № 8С-8/6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статьи 6 Закона Республики Казахстан от 23 января 2001 года "О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Новобратского сельского округа на 2023-2025 годы" от 26 декабря 2022 года № 7С-31/12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Новобратского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