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cd40" w14:textId="ee5c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Егиндыкольского района Акмолинской области от 25 мая 2023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протоколом внеочередного заседания комиссии по предупреждению и ликвидации чрезвычайной ситуации Егиндыкольского района от 24 мая 2023 года №4, аким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Егиндыкольского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назначить заместителя акима Егиндыкольского района Комбатурова Н. Т. и поручить провести мероприятия, направленные на ликвидацию чрезвычайной ситуации техногенного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Егиндыкольского района" принять необходимые меры, вытекающие из настоящего решения.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курирующего заместителя акима Егиндыкольского района Комбатурова Н. 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