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4017b" w14:textId="cf401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"Ганимед Азия"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7 апреля 2023 года № А-4/96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 на основании лицензии на разведку твердых полезных ископаемых от 21 декабря 2020 года № 1080-EL акимат Ерейментауского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товариществу с ограниченной ответственностью "Ганимед Азия" сроком до 21 декабря 2026 года, без изъятия земельных участков общей площадью 4900,3 гектар в административных границах Койтасского сельского округа Ерейментауского района в целях проведения операций по разведке твердых полезных ископаемых.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"Ганимед Азия":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требования законодательства Республики Казахстан при использовании земельных участков в целях проведения операций по разведке твердых полезных ископаемых;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окончании работ, привести нарушенные земельные участки в состояние пригодное для дальнейшего использование по прямому назначению.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Ерейментауского района Ибраева Б.Н.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Н.Мукатов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