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8f59" w14:textId="3b78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управлению коммунальными отходами по Жаркаинскому району на 2024-2029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13 декабря 2023 года № 8С-18/4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9 августа 2021 года за № 318 "Об утверждении Правил разработки программы управления отходами", зарегистрирован в реесте государственной регистрации нормативных правовых актов за № 23917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программу по управлению коммунальными отходами по Жаркаинскому району,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председателя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Ч.Канафин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8С-18/4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УПРАВЛЕНИЯ КОММУНАЛЬНЫМИ ОТХОДАМИ ПО ЖАРКАИНСКОМУ РАЙОНУ ГУ "Отдел жилищно-коммунального хозяйства, пассажирского транспорта, автомобильных дорог и жилишной инспекции" Жаркаинского района на 2024-2029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....................................................................................................................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ТЕКУЩЕГО СОСТОЯНИЯ УПРАВЛЕНИЯ ОТХОДАМИ................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Оценка текущего состояния управления отходами ……………….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Анализ управления отходами в динамике за последние три года 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Анализ мероприятий по управлению отходами …………………………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Описание и анализ выделенных средств в динамика за последние три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ЦЕЛИ, ЗАДАЧИ И ЦЕЛЕВЫЕ ПОКАЗАТЕЛИ ПРОГРАММЫ 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Цели и задачи Программы............................................................. .......... .......... 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Пути достижения поставленных целей и задач..........................................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Целевые показатели Программы.......................................... .......... .......... ..........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НАПРАВЛЕНИЯ, ПУТИ ДОСТИЖЕНИЯ ПОСТАВЛЕННЫХ ЦЕЛЕЙ И ЗАДАЧ............ .......... .......... .......... .......... .......... .......... .......... 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4.НЕОБХОДИМЫЕ РЕСУРСЫ........... .............. ............................. 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МЕРОПРИЯТИЙ ПО РЕАЛИЗАЦИИ ПРОГРАММЫ. ..........................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 расположен в юго-западной части Акмолинской области Республики Казахстан. Граничит в юго-западной части с Костанайской областью, на севере — с Есильским районом, на востоке — с Жаксынским и Атбасарским районами.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 континентальный и крайне засушливый. Лето короткое, теплое, зима продолжительная, морозная, с сильными ветрами и метелями. Минимальная температура воздуха составляет свыше минус 40˚С, максимальная достигает плюс 44˚С. Среднегодовое количество атмосферных осадков составляет 265 мм. Скорость ветра — 5,3 м/сек, температура воздуха колеблется от +2,3 до 6,2 градусов, влажность составляет 70 %. Весна характеризуется заморозками, летние температуры вызывают испарение влаги, а следовательно, иссушение почвы, что существенно влияет на урожайность зерновых культур. Равнинный рельеф территории района и отсутствие лесов способствует деятельности ветров.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 как административно-территориальная единица включает в свой состав 1 город, 5 сельских округов и 11 сҰл.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районного центра – город Державинск, расстояние до областного центра – 378 км., до столицы 440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на 1 июля 2023 года составила 13 046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Население (на 01.07.2023 года):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6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работающее население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воины интернационалисты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репрессированные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умерших участников 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нормативно-правовыми документами является Экологический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Типовые правила расчета норм образования и накопления коммунальных отходов,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01 сентября 2021 года № 347, Методика расчета тарифа для населения на сбор, транспортировку, сортировку и захоронение твердых бытовых отходов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управления отходами на 2024 год связана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пп.1</w:t>
      </w:r>
      <w:r>
        <w:rPr>
          <w:rFonts w:ascii="Times New Roman"/>
          <w:b w:val="false"/>
          <w:i w:val="false"/>
          <w:color w:val="000000"/>
          <w:sz w:val="28"/>
        </w:rPr>
        <w:t xml:space="preserve"> п 3. ст.365 Экологического Кодекса Республики Казахстан, местные исполнительные органы районов, городов районного и областного значения организуют разработку программ по управлению коммунальными отходами. Программа управления отходами становится основным стратегическим документом по обращению с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отходами является неотъемлемой частью экологического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управления отходами разрабатывается на 2024-2029 годы и содержит сведения об объеме и составе образуемых отходов, способах их накопления, сбора, транспортировки, обезвреживания, восстановления и удаления, а также описание предлагаемых мер по сокращению образования отходов, увеличению доли их повторного использования, переработки и утилизации.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ТЕКУЩЕГО СОСТОЯНИЯ УПРАВЛЕНИЯ ОТХОДАМИ НА ПРЕДПРИЯТИИ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Оценка текущего состояния управления отходами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Жаркаинского района имеется 11 сел и 5 сельских округов (10 населенных пункта), в которых имеется узаконненых-2 (два) ТБО: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Валиханова -ИП "Орехова";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Кенское, Отрадный с/о -ТОО "Астык Коймалары-Хлебная база № 5";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селе Бирсуат- ТБО на консервации.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2020 году на прилегающей территории города Державинск- выделен земельный участок под строительство сортировочного пункта ТБО – 20,0 га., на сегодняшний день исследовательским центром "Юпитер" разрабатывается ТЭО (технико-экономическое обоснование). Сбор и вывоз отходов осуществляет ГКП на ПХВ "Коммунсервис" при ГУ "Отдел жилищно-коммунального хозяйства, пассажирского транспорта, автомобильных дорог и жилищной инспекции" Жаркаинского района. У предприятия имеется специализированная техника, а именно: мусоровоз с боковой загрузкой Газ-3309, погрузчик, камаз, SHAСMAN.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22 населенных пункта узаконено 2 полигона, 19 не узаконены.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полигонах ТБО установлены следующий морфологический состав отходов: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пластик типа PET(E), PEHD, LDPE, PP, PS, O(ther)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тканных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птичий помет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зола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 Анализ управления отходами в динамике за последние три года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отсутствует организованный сбор и транспортировка коммунальных отходов. Места для складирования отходов сельскими акиматами определены в 21 из 21 населенных пунктов. Жители самостоятельно вывозят мусор на определенные места для складирования отходов без какого-либо учета. В этой связи определить объемы отходов штучных изделий не представляется возможным.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Державинск имеется организованный сбор и транспортировка коммунальных отходов, организацией которого осуществляет ГКП на ПХВ "Коммунсервис" при отделе ЖКХ, ПТ, АД и ЖИ Жаркаинского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то, что населением не ведется учет образования отходов штучных изделий, количественные и качественные показатели таких отходов учитываться не будут. Тем временем, в ходе анкетирования населения сельских округов были определены виды и способы утилизации отходов на долю жителей. Эти данные будут использованы при определении цели и задачи настоящей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Жители населенных пунктов указывают примерный объем образования золы и навоза.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показывают анкетные данные населения следующие отходы местными жителями используються в быту: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пластик типа РЕТ(Е)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стеклотара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птичий помет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подстилки из соломы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в таблицах приведены способы утилизации отходов населением. Данные представлены в процентном соотношении по количеству анкетированных: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Кумсуат: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16 %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с.Бирсуат: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9 чел, составляет 6,5 %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Валихановский с/о: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10 чел, составляет 6,5 %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Гастелло: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16 чел, составляет 7,8 %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Далабай: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12 чел, составляет 6,7 %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Жанадалинский с/о: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22 чел, составляет 7,1 %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Костычевский с/о: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16 чел, составляет 10 %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Львовское: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15,4 %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Нахимовский с/о: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20,8 %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Отрадный с/о: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19 чел, составляет 9,7 %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Пригородное: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10 чел, составляет 4,5 %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Пятигорское: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19 чел, составляет 7,1 %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Тассуат: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20,5 %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Тасоткель: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19,2 %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Ушкарасу: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15 чел, составляет 19,2 %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Шойындыколь: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анкетируемых: 14 чел, составляет 21,5 % от количества домов.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отхода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утилизации, доля анкетированных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использует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 в пункт приема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складирует для вывоза в полигон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 на прилегающем участке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для компоста или корма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Бутылки пластика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упаковка из-под химии и другие отходы из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стекла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дерева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электроприборов, в том числе батареи и аккумуляторы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отходов без сортировки (стеклобой, пластик, текстиль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отходы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крупно рогатого скота/лошади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мелко-рогатого скота/свиней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 (бой кирпича ибетона, пластиковые окна)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подстилки из соломы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 приведены данные организаций района, где ведется учет образования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образования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с отходами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не велся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Накопление в полигоне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бумаги и картона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не велся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 в полигоне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не велся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Накопление в полигоне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стекляной 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не велся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Накопление в полигоне 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 Анализ мероприятий по управлению отходами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Акимами сел и сельских округов ведется работа по выделению земельных участков под полигоны ТБО.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1.4 Описание и анализ выделенных средств в динамика за последние три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 на узаконение, складирования отходов, а также на открытие промышленных площадок по сельским населенным пунктам из районного бюджета и областного в период с 2021 по 2023 год не выделялись.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Державинск выделен земельный участок 20,0 га., под строительство нового полигона ТБО. На сегодняшний день ведется работа по технико-экономическому обоснованию (далее ТЭО).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Жаркаинским районом были переданы исходные данные и земельный участок в областное управление природных ресурсов и природопользования Акмолинской области для изготовления проекта.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ЦЕЛИ ЗАДАЧИ И ЦЕЛЕВЫЕ ПОКАЗАТЕЛИ ПРОГРАММЫ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Цели и задачи программы.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программы управления отходами являются: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установленных показателей, направленных на постепенное сокращение объемов накопленных и образуемых отходов.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Совершенствование системы управления в сфере обращения с отходами производства и потребления.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2. Улучшение санитарного и экологического состояния территорий сбора отходов производства и потребления.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3. Раздельный сбор и улучшение транспортировки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4. Обеспечение своевременный вывоз отходов производства и потребления. Для достижения поставленных целей в процессе реализации Программы должны быть решены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минимизация объемов образованных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поддержка единой информационной среды в сфере обращения с отходами производства и потребления и использования вторичных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модернизация системы обращения с отходами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ликвидация несанкционированных свалок размещения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Программы будет осуществляться посредством проведения комплексных мероприятий для ее реализации. В плане мероприятий предусмотрены меры по реализации Программы и указаны исполнители, сроки реализации, а также источники и объемы финансирования. Задачи Программы – определить пути достижения поставленной цели, наиболее эффективными и экономически обоснованными методами, с прогнозированием достижимых объемов работ в рамках планового периода. Структуризация основ комплексного управления отходами включает в себя следующие аспекты: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Генезис – источники образования, технологические эксплуатационные процессы, исходная информация об отходах (инвентаризация отходов).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– физико-технический, технологический, экономический, ресурсный, социальный.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Базис – нормативно-методическая документация.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Синтез – паспортизация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комплексного управления отходами, необходимо наличие компонентов политики в области управления отходами, в частности: разработка и применение пакета документов, стимулирующих или обязывающих максимальное предотвращение и вторичное использование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экологических параметров методов обращения с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структуры для осуществления планирования обращения с отходами (координирующего центра);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выработка принципов ответственности производителей за размещение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целей программы по утилизации отходами и планировании стратегии целесообразно иметь представление об определенной иерархии комплексного управления отходами. Такая иерархия подразумевает, что в первую очередь должны рассматриваться мероприятия по первичному сокращению отходов, затем по вторичному сокращению: повторному использованию и переработке оставшейся части отходов и в самую последнюю очередь – мероприятия по утилизации или захоронению тех отходов, возникновения которых не удалось избежать и которые не поддаются переработке во вторсырье.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Программы управления отходами могут варьироваться в зависимости от конкретных целей и условий района, города или страны. Однако, в общем случае, цели и задачи программы управления отходами могут включать следующие элементы: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настоящей программы управления отходами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Сокращение объема образования коммунальных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Снижение затрат на управление коммунальными отходами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Защита здоровья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Содействие устойчивому потреблению и производству.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поставленных целей требуется выполнение следующих задач: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и внедрение эффективной системы сбора и транспортировки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Повышение осведомленности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инфраструктуры для переработки и обработки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и оценка результатов программы, чтобы корректировать стратегию;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Пути достижения поставленных целей и задач.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управление отходами требует комплексного и системного подхода, а также активного взаимодействия всех заинтересованных сторон. Для достижения поставленных целей и задач необходимо объеденить усилия не только внутри района но и реализовать сотрудничество с другими районами области. Необходимо сделать следующие шаги: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Развитие эффективной инфраструктуры: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модернизация объектов для сбора, транспортировки и обработки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маршрутов сбора и транспортировки для снижения затрат.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Внедрение информационных кампаний и образования: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обучающих мероприятий для населения о правилах сортировки и утилизации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информационных кампаний для повышения осведомленности и ответственности населения.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стимулирования: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экономических механизмов, таких как налоги на отходы, чтобы стимулировать уменьшение объема отходов и повышение переработки.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программ вознаграждения или льгот для тех, кто активно участвует в переработке и уменьшении отходов.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и оценка: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системы мониторинга для отслеживания объемов отходов, эффективности сбора и переработки.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регулярной оценки результатов программы и адаптация стратегии в соответствии с полученными данными.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Сотрудничество с заинтересованными сторонами: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частных компаний, неправительственных организаций и общественности в процесс управления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Партнерство с местными органами власти, чтобы объединить ресурсы и координировать усилия.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Соблюдение законодательства и нормативов: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обновление и соблюдение соответствующего законодательства и нормативов в сфере управления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международных соглашений и стандартов, если они применимы.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Инновации и исследования: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финансирование исследовательских и инновационных проектов, направленных на поиск новых способов управления отходами и уменьшения их воздействия на окружающую среду.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Финансовая устойчивость: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устойчивой финансовой модели для программы управления отходами, включая прозрачную систему финансирования и бюджетирования.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обмен опытом: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другими районами, чтобы объеденить усилия в управлении отходами.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Целевые показатели Программы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программы управления отходами должны быть конкретными, измеримыми, достижимыми, релевантными и ограниченными по времени (критерии SMART). Вот некоторые примеры целевых показателей для программы управления отходами: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общего объема отправляемых на свалку отходов: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Снижение общего объема отходов, отправляемых на свалку, на 20% к концу 5-летнего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Измерение: Количество тонн отходов, отправляемых на свалку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Достижение стандартной практики раздельного сбора и сортировки отходов на 95% территории района в течение 2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Измерение: Процент территории с организованным раздельным сбором.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выбросов парниковых газов: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Обеспечение соответствия всем действующим законодательным нормам и стандартам в области управления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Измерение: Результаты проверок и аудитов 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должны быть адаптированы к конкретным целям и задачам программы управления отходами, а также регулярно мониторится и оценивается для обеспечения достижения установленных целей.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НАПРАВЛЕНИЯ, ПУТИ ДОСТИЖЕНИЯ ПОСТАВЛЕННЫХ ЦЕЛЕЙ И ЗАДАЧ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является модернизация инфраструктуры управления отходами: Одним из ключевых направлений является модернизация и развитие инфраструктуры для сбора, транспортировки, переработки и утилизации отходов. Это включает в себя строительство современных сборочных пунктов, установку контейнеров для раздельного сбора и обновление системы транспортировки.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на источнике и раздельный сбор: Важным направлением является поощрение раздельного сбора отходов на уровне домохозяйств и предприятий. Это позволяет оптимизировать процессы переработки и утилизации.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переработки и утилизации: Программа будет активно содействовать переработке и утилизации отходов, создавая партнерства с перерабатывающими компаниями и поддерживая развитие местных рынков для вторичных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и информирование общественности: Для успешной реализации Программы важно образовать и информировать общественность о правилах раздельного сбора, устойчивости и экологической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достижения поставленных целей: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долгосрочной стратегии: Программа предусматривает разработку и внедрение долгосрочной стратегии управления отходами, которая определяет конкретные шаги и сроки для достижения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инфраструктуру: Программа предусматривает выделение средств на модернизацию и строительство инфраструктуры, включая сборочные пункты, перерабатывающие заводы и системы транспортировки.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современных технологий: Программа сосредотачивается на внедрении современных технологий, таких как системы мониторинга заполнения контейнеров и оптимизация маршрутов сбора отходов с использованием ГИС-технологий.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Альтернатива строительства полигонов на территории сельских округов это открытие пунктов приема с сортировкой отходов по Жаркаинскому району, где в последующем будет возможность приема отходов (пластмасса, стеклотара, бумага,).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пунктов приема с сортировкой отходов по Жаркаинскому району воздействие на окружающую среду либо особого влияния на экологическую обстановку района проектируемого объекта не окажут, при выполнении природоохранных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открытие пунктов приема с сортировкой отходов по Жаркаинскому району в населенных пунктах Жаркаинского райна таких как: Тасты-Талды, Отрадное, Костычево, Львовское, что позволит охватить близ ближайшие села сортировкой и приемом перерабатываемых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охват населения сортировкой и приемом перерабатываемых отходов составит большую часть Жаркаинского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проектов по пунктов приема необходимо помещение площадью не менеее 300 м2.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приобретение контейнеров для раздельного сбора и хранения ТБО.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работы требуют разработки проектно-сметных документаций и выделения необходимых финансовых средств.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Программы: Указание общего бюджета, выделенного на реализацию Программы управления отходами. Это включает в себя как начальное финансирование, так и ожидаемые дополнительные расходы на всем протяжении выполнения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финансирования: Описание источников финансирования Программы, таких как государственные бюджеты, местные налоги, гранты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на инвестиции: Указание финансирования, выделенного на инвестиционные проекты, такие как строительство сборочных пунктов, перерабатывающих заводов и приобретение необходимой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финансирования мероприятий Программы по управлению отходами являются местный бюджет, областной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Человеческие ресурсы: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Персонал: Определение необходимого числа сотрудников, их квалификации и роли в реализации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и развитие персонала: Описание планов по обучению и развитию персонала для обеспечения успешной реализации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Инфраструктура для сбора и транспортировки отходов: Указание состояния и планов по модернизации инфраструктуры для сбора, транспортировки и временного хранения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Инфраструктура для переработки и утилизации: Описание состояния и планов по строительству и модернизации перерабатывающих заводов и соответствующей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ресурсы: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оборудование: Указание необходимого технического оборудования для эффективной реализации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системы: Описание информационных систем и программного обеспечения, необходимых для мониторинга и управления управлением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Партнерские отношения: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Партнеры и сотрудничество: Указание на партнерские отношения с организациями, предприятиями и НПО, которые могут предоставить дополнительные ресурсы или экспертизу.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общество: Описание мер для вовлечения общественности и добровольцев в реализацию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рамки: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выполнения: Установление временных рамок для реализации ключевых этапов Программы, включая начало и завершение проектов и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оценка: Описание системы мониторинга и оценки для постоянного контроля за прогрессом и результатами.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тыс.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2024- 2029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бюджета 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ПЛАН МЕРОПРИЯТИЙ ПО РЕАЛИЗАЦИИ ПРОГРАММЫ УПРАВЛЕНИЯ ОТХОДАМИ ПО ЖАРКАИНСКОМУ РАЙОНУ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управления отходами является ее составной частью и содержит совокупность действий/мероприятий, направленных на полное достижение цели и задач программы, с указанием показателей результатов по мероприятиям (ожидаемые мероприятия), с определением сроков, исполнителей, формы завершения, необходимых затрат на реализацию программы и источников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Программой предусматриваются следующие экологические мероприятия по снижению вредного воздействия отходов производства на окружающую среду: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хранение отходов в специальных контейнерах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сокращение накопленных отходов путем передачи юридическим и физическим лицам, осуществляющим их переработку и утилизацию.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экологический контроль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является составной частью Программы и представляет собой комплекс организационных, экономических, научно-технических и других мероприятий, направленных на достижение цели и задач Программы с указанием необходимых ресурсов, ответственных исполнителей, форм завершения и сроков исполнения. При составлении Плана мероприятий использованы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утилизация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отходов в качестве вторичного энергетического ресурса и (или) материального 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переработка отходов - извлечение из отходов полезных компонентов, сырья и (или) иных материалов, пригодных для использования в дальнейшем в производстве (изготовлении) продукции, материалов или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отходов - хранение или захоронение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хранение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складирование отходов в специально установленных местах для последующей утилизации, переработки и (или) удаления.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реализации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разработка нормативных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 течение 2 лет для выявления объемов и ведением учета по перерабатываемым отходам (пластмасса, стеклотара, бумага)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необходимого числа внештатных сотрудников проводящих мониторинговые данные по образованию и накоплению объҰмов отходов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внештатным сотрудникам проводящим мониторинговые данные по образованию и накоплению объҰмов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ПУО на основании мониторинговых данных за последние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(4 квартал)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пунктов приема с сортировкой отходов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строительство полигона ТБО в городе Державинск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специализированной техники для вывоза отходов ТБО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ОБ,МБ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задействованного на проектируемом полигоне при открытии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2025 -2029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предприятия,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разъяснительного характера о недопустимости Несанкционированного размещения отходов в необорудованных местах населением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2024-2029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транспортировка и утилизация отходов производства и потребления, проведение мероприятий направленных на предотвращение загрязнения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 утилизация отходов по Договору сторонними организациями с мест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акиматов сел и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