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9ac4e" w14:textId="7c9ac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Коргалжынского района подъемного пособия и социальной поддержки для приобретения или строительства жилья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5 декабря 2023 года № 2/9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территории",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№ 32927),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Коргалжынского района на 2024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жилья - бюджетный кредит для специалистов, прибывших: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пункты, являющиеся административными центрами района в сумме, не превышающей две тысячи пятисоткратного размера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 в сумме, не превышающей две тысячи 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Коргалжынского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