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67dc" w14:textId="a8b6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села Коянды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122/16-8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Коянды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97 135,0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97 135,0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122/16-8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122/16-8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122/16-8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