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1bd25" w14:textId="911b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Атамекен Бурабайского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26 декабря 2023 года № 8С-12/21.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Атамекен Бурабайского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– 34639,0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25256,0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37679,1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-3040,1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3040,1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Учтены нормативы распределения доходов в бюджеты города Щучинска, поселка Бурабай и сельских округов в следующих размерах: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не облагаемых у источника выплаты в бюджеты города Щучинска, поселка Бурабай и сельских округов – 100 %.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сельском бюджете на 2024 год предусмотрена субвенция, передаваемая из районного бюджета в сумме 24050,0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сельского бюджета на 2024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стимулирующие надбавки к должностным окладам водителей организаций, финансируемых из бюджета района в размере 100 % от должностного оклада.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000000"/>
          <w:sz w:val="28"/>
        </w:rPr>
        <w:t>№ 8С-14 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Бурабайского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2024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06.03.2024 </w:t>
      </w:r>
      <w:r>
        <w:rPr>
          <w:rFonts w:ascii="Times New Roman"/>
          <w:b w:val="false"/>
          <w:i w:val="false"/>
          <w:color w:val="ff0000"/>
          <w:sz w:val="28"/>
        </w:rPr>
        <w:t>№ 8С-14/8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-3040,1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2026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значения,села,поселка,сельского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8С-12/21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сельского округа Атамекен из вышестоящих бюджетов на 2024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Стимулирующая надбавка к должностным окладам работников организаций, финансируюмых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