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bdd44" w14:textId="18bdd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изменения в постановление ревизионной комиссии по Актюбинской области от 14 марта 2018 года № 4 "Об утверждении Методики оценки деятельности административных государственных служащих корпуса "Б" коммунального государственного учреждения "Ревизионная комиссия по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ревизионной комиссии по Актюбинской области от 14 июля 2023 года № 31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ГУ "Ревизионная комиссия по Актюбинской области"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Ревизионной комиссии по Актюбинской области от 14 марта 2018 года № 4 "Об утверждении Методики оценки деятельности административных государственных служащих корпуса "Б" коммунального государственного учреждения "Ревизионная комиссия по Актюбинской области" (зарегистрирован в Реестре государственной регистрации нормативных правовых актов за № 5905)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 оценки деятельности административных государственных служащих корпуса "Б" государственного учреждения "Ревизионная комиссия по Актюбинской области"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утвержденную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Отделу правовой работы Ревизионной комиссии по Актюбинской области в установленном законодательством порядке обеспечить направление настоящего постановления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Ревизионной комиссии по Актюбинской области.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постановление вводится в действие со дня его первого официального опубликования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И.о. председателя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Урынбаев С.Ш.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ревизионной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 №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ревизионной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2018 года № 4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ГУ "Ревизионной комиссии по Актюбинской" области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порядок оценки деятельности административных государственных служащих корпуса "Б" ГУ "Ревизионной комиссии по Актюбинской области".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государственных органов утверждается первыми руководителями госорганов на основе настоящей Методики с учетом специфики деятельности государственного органа.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D-1, D-3, (руководители структурных подразделений);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5 сроки.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председателя ревизионной комиссии по Актюбинской области, проводится Актюбинским областным маслихатом.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выставляются по следующей градации: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Результаты оценки по методу 360 являются основанием для принятия решений по обучению служащего.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6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Оценивающее лицо обеспечивает: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Оцениваемое лицо обеспечивает: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Руководители службы управления персоналом обеспечивают: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29"/>
    <w:bookmarkStart w:name="z3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КЦИ должны иметь количественные и качественные индикаторы измеримости достижения целей и быть: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bookmarkStart w:name="z4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служащих корпуса "Б" осуществляется по методу ранжирования.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(государственного органа) проходят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Методом 360 оцениваются следующие компетенции в зависимости от категории оцениваемых лиц: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48"/>
    <w:bookmarkStart w:name="z5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Служба управления персоналом организовывает деятельность калибровочной сессии.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На калибровочной сессии оценивающее лицо кратко описывает работу оцениваемого лица и аргументирует свою оценку.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Start w:name="z6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настоящей Методике.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Индивидуальный план работы, с соответствующими КЦИ, утверждается вышестоящим руководителем.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КЦИ являются: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Количество КЦИ составляет 5.</w:t>
      </w:r>
    </w:p>
    <w:bookmarkEnd w:id="61"/>
    <w:bookmarkStart w:name="z6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Для проведения оценки непосредственный руководитель служащего корпуса "Б" заполняет лист оценки по КЦИ по форме, согласно приложению 10 к настоящей Методике, и подписывает его.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70"/>
    <w:bookmarkStart w:name="z75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Заседание Комиссии считается правомочным, если на нем присутствовали не менее двух третей ее состава.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Решение Комиссии принимается открытым голосованием.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Служба управления персоналом предоставляет на заседание Комиссии следующие документы: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настоящей Методике (далее – протокол).</w:t>
      </w:r>
    </w:p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Комиссия рассматривает результаты оценки и принимает одно из следующих решений: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Результаты оценки утверждаются уполномоченным лицом и фиксируются в протоколе.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Служащим корпуса "Б" допускается обжалование результатов оценки в судебном порядке.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ГУ "Ревизионной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по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(государственного органа)  _________________________________________________ год 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ГУ "Ревизионной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по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 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(Ф.И.О., должность оцениваемого лица) 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подпись___________________________    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подпись_________________________________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ГУ "Ревизионной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по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ГУ "Ревизионной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по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 подразделения/государственного органа)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ГУ "Ревизионной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по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ГУ "Ревизионной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по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ГУ "Ревизионной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по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ГУ "Ревизионной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по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Результат оценки служащего методом 360 градусов (для служащих корпуса "Б")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ГУ "Ревизионной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по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  ___________________________________________ год 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ГУ "Ревизионной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по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  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(Ф.И.О., должность оцениваемого лица)  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ГУ "Ревизионной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по Актюбинской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Уполномоченное лицо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___________________________________________________________ (наименование государственного органа) __________________________________________________________ 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