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d76b" w14:textId="56cd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Айтекебийского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27 октября 2023 года № 305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акимат Айтекебийского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исполнительных органов Айтекебийского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Айтекебийского района.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Айтекебийского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 № 305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Айтекебийского района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оценки руководителя структурного подразделения / государственного органа по достижению КЦИ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служащих корпуса "Б" методом ранжирования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по методу 360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калибровочных сессий и предоставления обратной связи</w:t>
      </w:r>
    </w:p>
    <w:bookmarkEnd w:id="3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информационной системе (при наличии технической возможности) в течение трех рабочих дней со дня его подписания.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"Б".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49"/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