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f554" w14:textId="ce8f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Айтекебийского района от 01 декабря 2022 года № 251 "Об установлении квоты рабочих мест для трудоустройства лиц с инвалидностью в Айтекебийском районе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30 ноября 2023 года № 337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Айтекебийского района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Айтекебийского района от 01 декабря 2022 года № 251 "Об установлении квоты рабочих мест для трудоустройства лиц с инвалидностью в Айтекебийском районе на 2023 год".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занятости и социальных программ" в установленном законодательством порядке обеспечить: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законадательства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Айтекебийского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Алдабергенов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