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bd5b" w14:textId="940b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Кызылбулакского сельского округа на 2023-2025 годы" от 29 декабря 2022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2023 года № 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Кызылбулакского сельского округа на 2023-2025 годы" от 29 декабря 2022 года № 198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41 222, 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46 695,9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-5 473,3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5 473,3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