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f7d23" w14:textId="39f7d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Караглинского районного маслихата от 30 декабря 2022 года № 228 "О представлении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Каргалинского района на 2023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26 сентября 2023 года № 63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Каргалинский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30 декабря 2022 года №228 "О представлении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Каргалинского района на 2023 год"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указанного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Каргалинского района на 2023 год".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приказом Министерства национальной экономики Республики Казахстан от 29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пунктом 6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